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3de8" w14:textId="a9b3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"Сырдарьинский районный отдел сельского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14 августа 2015 года № 265. Зарегистрировано Департаментом юстиции Кызылординской области 18 сентября 2015 года № 5139.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"Сырдарьинский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Лекерова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августа 2015 года № 265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государственого учреждения "Сырдарьинский районный отдел сельского хозяйства"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"Сырдарьинский районный отдел сельского хозяйства" является государственным органом Республики Казахстан, осуществляющим руководство в сфере сельского хозяйства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коммунального государственного учреждения "Сырдарьинский районный отдел сельского хозяйства" является акимат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"Сырдарьинский районный отдел сельского хозяйства"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"Сырдарьинский районный отдел сельского хозяйства"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"Сырдарьинский районный отдел сельского хозяйства"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"Сырдарьинский районный отдел сельского хозяйства"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"Сырдарьинский районный отдел сельского хозяйства" по вопросам своей компентенции в установленном законодательством порядке принимает решения, оформляемые приказами руководителя коммунального государственного учреждения "Сырдарьинский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"Сырдарьинский районный отдел сельского хозяйства"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индекс120600 Республика Казахстан, Кызылординская область, Сырдарьинский район, поселок Теренозек, улица Д.А.Конаева дом № 9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- коммунальное государственное учреждение "Сырдарьинский районный отдел сельского хозяйства".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"Сырдарьинский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государственного учреждения "Сырдарьинский районный отдел сельского хозяйства" является акимат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коммунального государственного учреждения "Сырдарьинский районный отдел сельского хозяйства" осуществляется из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"Сырдарьинский районный отдел сельского хозяйства"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"Сырдарьинский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коммунальному государственному учреждению "Сырдарьинский районный отдел сельского хозяйства"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"Сырдарьинский районный отдел сельского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повысить на новый уровень конкурентоспособность отраслей агропромышленного комплекса и способствовать экономическому росту агропромышленного комплекса и развитию государственной аграрной политики сельских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государственной поддержки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сельских территории, регулирование семеноводства и земледелия.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государственной поддержки субъектов агропромышленного комплекса в соответствии с Законом Республики Казахстан "О государственном регулировании развития агропромышленного комплекса и сельских территорий"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проведения идентификации сельскохозяйственных животных в порядке, установленном Правительством Республики Казахстан, строительства, содержания и реконструкции скотомогильников (биотермических 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ведение учета запасов продовольственных товаров в соответствующем регионе и представление отчетности в местные исполнительные органы (акиматы)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работы по оказанию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работающих и проживающих в сельских населенных пунктах,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государственного учреждения "Сырдарьинский районный отдел сельского хозяйства" осуществляется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коммунального государственного учреждения "Сырдарьинский районный отдел сельского хозяйства"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коммунального государственного учреждения "Сырдарьинский районный отдел сельского хозяйства" имеет специалистов, которые назначаются на должность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коммунального государственного учреждения "Сырдарьинский районный отдел сельского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своих сотрудников 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отдел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подписывает приказы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соответсвии с законодательством назначает на должности и освобождает от должностей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поощряет и налогает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в отделе и несет персональную ответственность за принятие анткорупционных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действует без доверенности от имини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регламент по вопросам организации своих полномочий и внутренного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утверждает график личного приема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"Сырдарьинский районный отдел сельского хозяйства" в период его отсутствия осуществляется лицом, его замещающим в соответсвии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определяет полномочия своих работников в соответсвии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Аппарат коммунального государственного учреждения "Сырдарьинский районный отдел сельского хозяйства" возлагается руководителю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Коммунальное государственное учреждение "Сырдарьинский районный отдел сельского хозяйства"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"Сырдарьинский районный отдел сельского хозяйства"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коммунальным государственным учреждением "Сырдарьинский районный отдел сельского хозяйства"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Коммунальное государственное учреждение "Сырдарьинский районный отдел сельского хозяйства"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коммунального государственного учреждения "Сырдарьинский районный отдел сельского хозяйства"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