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d4fe" w14:textId="540d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26 декабря 2014 года № 265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сентября 2015 года № 330. Зарегистрировано Департаментом юстиции Кызылординской области 01 октября 2015 года № 5158.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08 января 2015 года № 4831, опубликовано в газете "Тіршілік тынысы"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6325745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4048448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25787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2248461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7704838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–86402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–32518 тысяч тенге 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сальдо от операций с финансовыми активами –71536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71536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- 1537031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–1537031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32518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1450629 тысяч тенге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3"/>
        <w:gridCol w:w="4237"/>
      </w:tblGrid>
      <w:tr>
        <w:trPr>
          <w:trHeight w:val="30" w:hRule="atLeast"/>
        </w:trPr>
        <w:tc>
          <w:tcPr>
            <w:tcW w:w="7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ХLV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Ш.Еримбетов____________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 2015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ХХХVІІ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2014 года № 265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043"/>
        <w:gridCol w:w="1043"/>
        <w:gridCol w:w="7004"/>
        <w:gridCol w:w="2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организаций образования, социального обеспечения, культуры, спорта и ветеринарии проживающим и работающим в сельских населенных пунктах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 2015 года №330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ХХХVІІ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2014 года № 265</w:t>
            </w:r>
          </w:p>
        </w:tc>
      </w:tr>
    </w:tbl>
    <w:bookmarkStart w:name="z29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"/>
        <w:gridCol w:w="885"/>
        <w:gridCol w:w="721"/>
        <w:gridCol w:w="721"/>
        <w:gridCol w:w="854"/>
        <w:gridCol w:w="721"/>
        <w:gridCol w:w="604"/>
        <w:gridCol w:w="721"/>
        <w:gridCol w:w="721"/>
        <w:gridCol w:w="774"/>
        <w:gridCol w:w="721"/>
        <w:gridCol w:w="721"/>
        <w:gridCol w:w="854"/>
        <w:gridCol w:w="854"/>
        <w:gridCol w:w="587"/>
        <w:gridCol w:w="721"/>
        <w:gridCol w:w="988"/>
      </w:tblGrid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Теренозек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С.Сейфуллин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Инкардария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Н.Ильясов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А.Токмаганбетов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Аманкельды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