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ff06" w14:textId="259f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"Сырдарьинский районный отдел культуры и развития языков"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21 сентября 2015 года № 300. Зарегистрировано Департаментом юстиции Кызылординской области 21 октября 2015 года № 5187.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"Сырдарьинский районный отдел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района Ажикенова 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"21" сентября 2015 года № 300 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“Сырдарьинский районный отдел культуры и развития языков”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“Сырдарьинский районный отдел культуры и развития языков” является государственным органом Республики Казахстан, осуществляющий руководство в сфере культуры и развития языков в пределах своих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“Сырдарьинский районный отдел культуры и развития языков” имеет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государственное коммунальное казенное предприятие “Сырдарьинский районный дом культуры ” Сырдарьинского районного отдела культуры и развития языков;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“Сырдарьинская районная централизованная библиотечная система” Сырдарьинского районного отдела культуры и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коммунальное казенное предприятие “ Сырдарьинский районный историко-краеведческий музей” Сырдарьинского районного отдела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“Сырдарьинский районный отдел культуры и развития языков”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“Сырдарьинский районный отдел культуры и развития языков” является юридическим лицом в организационно-правовой форме коммунального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“Сырдарьинский районный отдел культуры и развития языков”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“Сырдарьинский районный отдел культуры и развития языков”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“Сырдарьинский районный отдел культуры и развития языков”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“Сырдарьинский районный отдел культуры и развития языков”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“Сырдарьинский районный отдел культуры и развития языков”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120600, Республика Казахстан, Кызылординская область, Сырдарьинский район, поселок Теренозек, улица Д.Конаева №9.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График работы коммунального государственного учреждения “Сырдарьинский районный отдел культуры и развития языков”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учреждения: коммунальное государственное учреждение “Сырдарьинский районный отдел культуры и развития языков”.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коммунального государственного учреждения “Сырдарьинский районный отдел культуры и развития языков”.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коммунального государственного учреждения “Сырдарьинский районный отдел культуры и развития языков”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Коммунальному государственному учреждению “Сырдарьинский районный отдел культуры и развития языков”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“Сырдарьинский районный отдел культуры и развития языков”.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Миссия коммунального государственного учреждения “Сырдарьинский районный отдел культуры и развития языков”: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государственной политики в сфере культуры и развития языков.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возрождение, сохранение, развитие и распространение национальной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проведение культурных мероприятий, направленных на пропаганду достижений и образцов культурно-духовного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обеспечение стабильности функционирования и дальнейшего развития государственного и других языков, представленных в Казахстане.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создает государственные организации культуры района в сфере театрального, музыкального и киноискусства, библиотечного и музейного дела, культурно-досуговой работы, а также осуществляет поддержку и координацию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работу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проведение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аттестацию государственных организаций культуры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осуществляет управление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выступает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поддерживает и оказывает содействие в материально-техническом обеспечении государственных организаций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присваивает одной из государственных библиотек района статус "Центральная";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проводит мероприятия районного уровня, направленные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полномочия, возлагаемые на местные исполнительные органы законодательством Республики Казахстан.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государственного коммунального казенного предприятия “ Сырдарьинский районный дом культуры Сырдарьинского района” Сырдарьинского районного отдела культуры и развития языков: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в установленном порядке концертной деятельности, содействие проведении гастролей различных театров, художественных коллективов и отдельных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распространение различных видов, новых методов культурно-массовых работ областных и районных программ культурно-творческой деятельности, опыта работы предприятия по организации культурно-творческой деятельности, методических пособий и инструкций по развитию народного творчества;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пропаганда традиционных жанров народного творчества, возрождение духовных наследий народов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проведение фестивалей, конкурсов, семинаров и организация выставок мастеров прикладного искусства, фотолюбителей;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занятие предприятием деятельностью приносящими доход, за счет предоставления культурных и платных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коммунального государственного учреждения “ Сырдарьинская районная централизованная библиотечная система” Сырдарьинского районного отдела культуры и развития языков: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организация работы библиотек по формированию книжных фондов по различным отраслям знаний, библиотечного обслуживания населения, проведения культурно-массовых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 пополнение и обновление фондов информационными ресурсами, с целью получения новых знаний, повышения социальной, гражданской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профессиональной активности общества с учетом национального, возрастного состава читателей и их запросов;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обеспечение учета, хранения и максимального использования фонда, проведение санитарно-гигиенических и реставрационных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оказание методической и практической помощи сельским, районным библиотекам с выездом на места, пропаганда литературы и совершенствование форм и методов работы с читателями.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государственного коммунального казенного предприятия “ Сырдарьинский районный историко-краеведческий музей” отдела культуры и развития языков Сырдарьинского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организация работы по учету и охране историко-культурного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осуществление работы по формированию, изучению, систематизации экспонатов материальной и духовной культуры, научно-исследовательских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организация постоянных и передвижных экспозиций;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осуществление пропаганды музейным методом научно-обоснованных материалов по истории и культуре народов края;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организация культурно-массовых мероприятий, экскурсий в музее и вне музея;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организация выставок и музейных праздников;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содействие в развитии декоративно-прикладного и изобразительного искусства района и в пропаганде творчества мастеров-умельцев, художников, частных коллекционеров.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внесение предложений по созданию, реорганизации и ликвидации организаций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осуществлять иные права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коммунальным государственным учреждением “Сырдарьинский районный отдел культуры и развития языков”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“Сырдарьинский районный отдел культуры и развития языков”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Первый руководитель коммунального государственного учреждения “Сырдарьинский районный отдел культуры и развития языков” назначается на должность и освобождается от должности акимом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Полномочия первого руководителя коммунального государственного учреждения “Сырдарьинский районный отдел культуры и развития языков” (</w:t>
      </w:r>
      <w:r>
        <w:rPr>
          <w:rFonts w:ascii="Times New Roman"/>
          <w:b w:val="false"/>
          <w:i/>
          <w:color w:val="000000"/>
          <w:sz w:val="28"/>
        </w:rPr>
        <w:t>д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лее - Отдел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организует работу и осуществляет руководство отделом, несет персональную ответственность за выполнение задач, возложенных на отдел и реализацию его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определяет обязанности и полномочия работников отдела;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назначает на должность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 установленным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представляет отдел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 установленном законодательством порядке назначает на должности и освобождает от должностей руководителей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принимает меры, направленные на противодействие коррупции в учреждении и несет персональную ответственность за принятие антикорруп-ционных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“Сырдарьинский районный отдел культуры и развития языков”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Взаимоотношения между юридическим лицом и уполномоченным органом по государственному имуществу (местным исполнительным органом) юридическим лицом и уполномоченным органом соответствующей отрасли (местным исполнительным органом), администрацией юридического лица и его трудовым коллективом регулируются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“Сырдарьинский районный отдел культуры и развития языков”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“Сырдарьинский районный отдел культуры и развития языков” формируется за счет имущества, переданного ему собственником, а также имущества (включая денежные доходы) приобретенные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коммунальным государственным учреждением “Сырдарьинский районный отдел культуры и развития языков”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“Сырдарьинский районный отдел культуры и развития языков”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коммунального государственного учреждения “Сырдарьинский районный отдел культуры и развития языков” осуществляется в соответствии с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 находящихся в ведении коммунального государственного учреждения “Сырдарьинский районный отдел культуры и развития языков”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коммунальное казенное предприятие “ Сырдарьинский районный дом культуры ” Сырдарьинского районного отдела культуры и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“Сырдарьинская районная централизованная библиотечная система” Сырдарьинского районного отдела культуры и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коммунальное казенное предприятие “ Сырдарьинский районный историко-краеведческий музей” Сырдарьинского районного отдела культуры и развития языков.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