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a0fef" w14:textId="b7a0f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"Сырдарьинский районный отдел физической культуры и 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16 октября 2015 года № 333. Зарегистрировано Департаментом юстиции Кызылординской области 17 ноября 2015 года № 5220. Утратило силу постановлением Сырдарьинского районного акимата Кызылординской области от 27 мая 2016 года № 168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Сырдарьинского районного акимата Кызылординской области от 27.05.2016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"Сырдарьинский районный отдел физической культуры и спорта".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Казантаев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октября 2015 года № 333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"Сырдарьинский районный отдел физической культуры и спорта"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Коммунальное государственное учреждение "Сырдарьинский районный отдел физической культуры и спорта" является государственным органом Республики Казахстан, осуществляющим руководство в сфере физической культуры и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Учредителем коммунального государственного учреждения "Сырдарьинский районный отдел физической культуры и спорта" является акимат Сырдарьинского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"Сырдарьинский районный отдел физической культуры и спорта" имеет ведомство: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казенное предприятие "Сырдария спорт клубы" "Сырдарьинский районный отдел физической культуры и спорта".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Коммунальное государственное учреждение "Сырдарьинский районный отдел физической культуры и спорта"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"Сырдарьинский районный отдел физической культуры и спорта"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"Сырдарьинский районный отдел физической культуры и спорта"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"Сырдарьинский районный отдел физической культуры и спорта"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Коммунальное государственное учреждение "Сырдарьинский районный отдел физической культуры и спорта"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"Сырдарьинский районный отдел физической культуры и спорта"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Структура и лимит штатной численности коммунального государственного учреждения "Сырдарьинский районный отдел физической культуры и спорта"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Местонахождение юридического лица: индекс 120600, Республика Казахстан, Кызылординская область, Сырдарьинский район, поселок Теренозек, улица Амангелды №3.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График работы коммунального государственного учреждения "Сырдарьинский районный отдел физической культуры и спорта": ежедневно, с понедельника по пятницу включительно, с 09.00 до 19.00 часов (перерыв с 13.00 до 15.00 часов), кроме субботы и воскресенья, других выходных и праздничных дней, установленных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Полное наименование государственного органа: коммунальное государственное учреждение "Сырдарьинский районный отдел физической культуры и спорта".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Положение является учредительным документом коммунального государственного учреждения "Сырдарьинский районный отдел физической культуры и спорта".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Финансирование деятельности коммунального государственного учреждения "Сырдарьинский районный отдел физической культуры и спорта"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Коммунальному государственному учреждению "Сырдарьинский районный отдел физической культуры и спорта"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"Сырдарьинский районный отдел физической культуры и спорта".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коммунальному государственному учреждению "Сырдарьинский районный отдел физической культуры и спорта"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объязанности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Миссия коммунального государственного учреждения "Сырдарьинский районный отдел физической культуры и спорта: обеспечивает реализацию государственной политики в сфере физической культуры и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развитие национальных, технических и прикладных видов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поддержка и стимулирование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развитие научной базы для исследований в области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содействие развитию всех видов спорта с учетом социальной и образовательной функций, а также специфики их структуры, основанной на принципе добровольной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проводит районные спортивные соревнования по видам спорта совместно с местными аккредитованными спортивными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обеспечивает подготовку районных сборных команд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обеспечивает развитие массового спорта и национальных видов спорта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координирует деятельность районных физкультурно-спортивных организаций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реализует единый региональный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координирует организацию и проведение спортивных мероприятий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сбор, анализ и предоставляет местному исполнительному органу области информацию по развитию физической культуры и спорта на территории района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формирует и утверждает районные списки сборных команд по видам спорта по предложениям региональных и местных аккредитованных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медицинское обеспечение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обеспечивает общественный порядок и общественную безопасность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обеспечивает деятельность районных неспециализированных детско-юношеских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пределах компетенции в разработке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рассматривать обращения, направленные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предоставляеть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Руководство коммунального государственного учреждения "Сырдарьинский районный отдел физической культуры и спорта" осуществляется первым руководителем, который несет персональную ответственность за выполнения возложенных на коммунальное государственное учреждение "Сырдарьинский районный отдел физической культуры и спорта" задач и осуществление им своих функции.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коммунального государственного учреждения "Сырдарьинский районный отдел физической культуры и спорта"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Полномочия первого руководителя коммунального государственного учреждения "Сырдарьинский районный отдел физической культуры и спорта":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соответствии с законодательством назначает на должности и освобождает от должностей работников коммунального государственного учреждения "Сырдарьинский районный отдел физической культуры и спорта";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директора государственного учреждения, находящегося в введении коммунального государственного учреждения "Сырдарьинский районный отдел физической культуры и спорта";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определяет обязанности и полномочия сотрудников коммунального государственного учреждения "Сырдарьинский районный отдел физической культуры и спорта";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поощряет и налагает дисциплинарные взыскания на работников коммунального государственного учреждения "Сырдарьинский районный отдел физической культуры и спорта", директора государственного учреждения находящегося в ведении коммунального государственного учреждения "Сырдарьинский районный отдел физической культуры и спорта";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представляет интересы коммунального государственного учреждения "Сырдарьинский районный отдел физической культуры и спорта"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меры, направленные на противодействие коррупции в коммунальном государственном учреждении "Сырдарьинский районный отдел физической культуры и спорта" и несет персональную ответственность за принятие антикоррупционных 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осуществляет иные полномочия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коммунального государственного учреждения "Сырдарьинский районный отдел физической культуры и спорта"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Коммунальное государственное учреждение "Сырдарьинский районный отдел физической культуры и спорта"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"Сырдарьинский районный отдел физической культуры и спорта" формируется за счет имущества, переданного ему собственником, а так 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коммунальным государственным учреждением "Сырдарьинский районный отдел физической культуры и спорта" относится к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Коммунальное государственное учреждение "Сырдарьинский районный отдел физической культуры и спорта" не в 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Реорганизация и упразднение коммунального государственного учреждения "Сырдарьинский районный отдел физической культуры и спорта" осуществляется в соответствий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