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c1da" w14:textId="768c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03 декабря 2015 года № 396. Зарегистрировано Департаментом юстиции Кызылординской области 10 декабря 2015 года № 5256.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декабря 2015 года № 396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"Сырдарьинский районный отдел строительства"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"Сырдарьинский районный отдел строительства" является государственным органом Республики Казахстан, осуществляющим руководство в сфере строительства акимата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"Сырдарьинский районный отдел строительства"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"Сырдарьинский районный отдел строительства"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решениями и распоряжениями акима района, постановлениями акимата и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"Сырдарьинский районный отдел 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"Сырдарьинский районный отдел 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"Сырдарьинский районный отдел строительства"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Коммунальное государственное учреждение "Сырдарьинский районный отдел строительства" по вопросам своей компетенции в установленном законодательстве порядке принимает решения, оформляемые приказами руководителя коммунального государственного учреждения "Сырдарьинский районный отдел строительства"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"Сырдарьинский районный отдел строительства" утверждается в соответствии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Кызылординская область, Сырдарьинский район, поселок Теренозек, улица Азатбакыт Алиакбарова № 22/1, индекс 120600.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органа: коммунальное государственное учреждение "Сырдарьинский районный отдел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"Сырдарьинский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коммунального государственного учреждения "Сырдарьинский районный отдел строительства" осуществляется из республиканского и местных бюджетов, бюджета (сметы расходов)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График работы коммунального государственного учреждения “Сырдарьинский районный отдел строительства”: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"Сырдарьинский районный отдел строительства"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государственного учреждения "Сырдарьинский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"Сырдарьинский районный отдел строительства" законодательнымы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"Сырдарьинский районный отдел строительства":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в сфере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научно-технической и инвестиционной политики в области строительства, обеспечивающей жизнедеятельность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реализации цели и задач отдел выступает администратором бюджетных программ по строительству в районе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государственной строительной политики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строительства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местным исполнительным органам в области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подготовка и реализация бюджетных программ по строительству.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и реализация иных бюджетных программ, определяемых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государственных закупок подрядных, проектных и иных работ, услуг и товаров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заключение различных договоров, в том числе договоров подряда;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привлечение лиц для осуществления технического надзора за строящимися объектами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установление общего контроля за ходом строительства объектов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работы по вводу в эксплуатацию завершенных строительством объектов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участие в работе рабочих и государственных приемочных комиссиях по приемке в эксплуатацию объектов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ведение мониторинга намечаемых к строительству и строящихся (реконструируемых, расширяющихся, модернизируемых)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обеспечение строгого учета, контроля и целевого использования выделенных и финансируемых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и участие в различных семинарах, выставках и других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участие в привлечении иностранных и других видов инвестиций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коммунального государственного учреждения "Сырдарьинский районный отдел строительства"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"Сырдарьинский районный отдел 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"Сырдарьинский районный отдел строительства"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"Сырдарьинский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 защищает интересы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договора и контракты;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 работы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порядок и планы отдела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по отделу;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отдела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определяет обязанности и полномочия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меры поощрения и налагает дисциплинарные взыскания на сотрудников отдела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несет персональную ответственность по каждому факту коррупционного правонарушения среди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осуществляет гендерную стратегию;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"Сырдарьинский районный отдел строительства" в период его отсутствия осуществляется лицом, его замещающим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соответствуюшей отрасли (местным исполнительным органом), администрацией юридического лица и его трудовым коллективом регулируется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"Сырдарьинский районный отдел 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 закрепленное за коммунальным государственным учреждением "Сырдарьинский районный отдел строительства"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"Сырдарьинский районный отдел 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коммунального государственного учреждения "Сырдарьинский районный отдел строительства"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