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915e" w14:textId="6089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Жетиколь"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декабря 2015 года № 424. Зарегистрировано Департаментом юстиции Кызылординской области 30 декабря 2015 года № 5275.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Жетиколь".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Омирсерикулы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2015 года № 424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акима сельского округа Жетиколь"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сельского округа Жетиколь"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Коммунальное государственное учреждение "Аппарат акима сельского округа Жетиколь" имеет ведомства: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коммунальное казенное предприятие "сельский клуб Жетиколь" коммунального государственного учреждения "Аппарат акима сельского округа Жетиколь".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Жетиколь"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Жетиколь"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Жетиколь"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Жетиколь" имеет право выступать стороной гражданко-правовых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Жетиколь"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Жетиколь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Жетиколь" утверждается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120603, Республика Казахстан, Кызылординская область, Сырдарьинский район, село Жетиколь, улица Абая №1.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сельского округа Жетиколь":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рабатает.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Жетиколь".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коммунального государственного учреждения "Аппарат акима сельского округа Жетиколь" явлается акимат Сырдариньского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Жетиколь".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Жетиколь"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Жетиколь" запрещается вступать в договорные отношения с субъектами предпринимательства на предмет выполнения объязанностей, являющихся функциями коммунального государственного учреждения "Аппарат акима сельского округа Жетиколь".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Жетиколь"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объязанности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Жетиколь"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осуществление мер по укреплению законности правопорядка, повышению уровня правосознания граждан и их активной гражданской позиции в общественно-политической жизни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разработке бюджетной программы, админнистратором который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организации,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Жетиколь"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Жетиколь"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"Аппарат акима сельского округа Жетиколь"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коммунального государственного учреждения "Аппарат акима сельского округа Жетиколь":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должностным лицом соответствующего района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содействует организации крестьянских или фермерских хозяйств, развитию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формируют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Жетиколь"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Аппарат коммунального государственного учреждения "Аппарат акима сельского округа Жетиколь" возглавляется акимом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"Аппарат акима сельского округа Жетиколь"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Жетиколь"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закрепленное, за коммунальным государственным учреждением "Аппарат акима сельского округа Жетиколь"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"Аппарат акима сельского округа Жетиколь"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"Аппарат акима сельского округа Жетиколь"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организации, находящихся в ведении коммунального государственного учреждение "Аппарат акима сельского округа Жетиколь"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казенное предприятие "сельский клуб Жетиколь" коммунального государственного учреждения "Аппарат акима сельского округа Жетиколь".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