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09e4" w14:textId="7080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Когалыколь"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22 декабря 2015 года № 422. Зарегистрировано Департаментом юстиции Кызылординской области 13 января 2016 года № 5295. Утратило силу постановлением Сырдарьинского районного акимата Кызылординской области от 27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Сырдарьинского районного акимата Кызылординской области от 27.05.2016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Когалыколь".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Омирсерикулы 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2015 года № 422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Положениие коммунального государственного учреждения "Аппарат акима сельского округа Когалыколь"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Когалыколь"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Коммунальное государственное учреждение "Аппарат акима сельского округа Когалыколь"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"Когалыколь" коммунального государственного учреждения "Аппарат акима сельского округа Когалыколь";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"Шаттық" коммунального государственного учреждения "Аппарат акима сельского округа Когалыколь".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Когалыколь"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Когалыколь"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Когалыколь"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Когалыколь" имеет право выступать стороной гражданко-правовых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Когалыколь"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Когалыколь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Когалыколь" утверждается в соответствий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120608, Республика Казахстан, Кызылординская область, Сырдарьинский район, село Когалыколь, улица Сабира Майханова №6.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Когалыколь":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рабатает.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Когалыколь".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Учредителем коммунального государственного учреждения "Аппарат акима сельского округа Когалыколь" явлается акимат Сырдариньского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Когалыколь".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Когалыколь"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Когалыколь" запрещается вступать в договорные отношения с субъектами предпринимательства на предмет выполнения объязанностей, являющихся функциями коммунального государственного учреждения "Аппарат акима сельского округа Когалыколь".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Когалыколь"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объязанности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Когалыколь"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осуществление мер по укреплению законности правопорядка, повышению уровня правосознания граждан и их активной гражданской позиции в общественно-политической жизни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развитию местной социальной инфрастуктуры;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разработке бюджетной программы, админнистратором который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сохранение коммунального жилищного фонда сельского округа, а также строительство, реконструкцию,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организации,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Когалыколь"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Когалыколь"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Когалыколь"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Когалыколь":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должностным лицом соответствующего района акимата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содействует организации крестьянских или фермерских хозяйств, развитию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формируют доходные источники;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Когалыколь"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коммунального государственного учреждения "Аппарат акима сельского округа Когалыколь" возглавляется акимом назначаемым на должность и освобождаемым от должности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Когалыколь"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Когалыколь"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закрепленное, за коммунальным государственным учреждением "Аппарат акима сельского округа Когалыколь"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Коммунальное государственное учреждение "Аппарат акима сельского округа Когалыколь"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Когалыколь"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организации, находящихся в ведении коммунального государственного учреждение "Аппарат акима сельского округа Когалыколь" и его ведомств: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"сельский клуб "Когалыколь" коммунального государственного учреждения "Аппарат акима сельского округа Когалыколь";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государственное коммунальное казенное предприятие детский сад "Шаттық" коммунального государственного учреждения "Аппарат акима сельского округа Когалыколь".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