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8896d" w14:textId="07889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"Аппарат акима сельского округа Сакен Сейфуллина"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22 декабря 2015 года № 431. Зарегистрировано Департаментом юстиции Кызылординской области 13 января 2016 года № 5296. Утратило силу постановлением Сырдарьинского районного акимата Кызылординской области от 27 мая 2016 года № 168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Сырдарьинского районного акимата Кызылординской области от 27.05.2016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акимат Сырдарьинского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"Аппарат акима сельского округа Сакен Сейфуллин".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Сырдарьинского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Омирсерикулы 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Сырдарьинского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2015 года № 431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Положениие коммунального государственного учреждения "Аппарат акима сельского округа Сакен Сейфуллин"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"Аппарат акима сельского округа Сакен Сейфуллин"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Коммунальное государственное учреждение "Аппарат акима сельского округа Сакен Сейфуллин" имеет ведомства: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государственное коммунальное казенное предприятие "сельский клуб "Сакен Сейфуллин" коммунального государственного учреждения "Аппарат акима сельского округа Сакен Сейфуллин";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государственное коммунальное казенное предприятие детский сад "Ақ көгершін" коммунального государственного учреждения "Аппарат акима сельского округа Сакен Сейфуллин".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Коммунальное государственное учреждение "Аппарат акима сельского округа Сакен Сейфуллин"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Коммунальное государственное учреждение "Аппарат акима сельского округа Сакен Сейфуллин"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Коммунальное государственное учреждение "Аппарат акима сельского округа Сакен Сейфуллин" вступает в гражданско - 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Коммунальное государственное учреждение "Аппарат акима сельского округа Сакен Сейфуллин" имеет право выступать стороной гражданко-правовых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Коммунальное государственное учреждение "Аппарат акима сельского округа Сакен Сейфуллин" по вопросам своей компетенции в установленном законодательством порядке принимает решения, оформляемые решениями и распоряжениями акима сельского округа Сакен Сейфуллин и другими актами, предосмотренными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коммунального государственного учреждения "Аппарат акима сельского округа Сакен Сейфуллин" утверждается в соответствий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Местонахождение юридического лица: индекс 120609, Республика Казахстан, Кызылординская область, Сырдарьинский район, село Сакен Сейфуллин, улица Карлыбай Абдирей №23.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График работы коммунального государственного учреждения "Аппарат акима сельского округа Сакен Сейфуллин":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работает 5 (пять) дней в неделю с понедельника по пятницу;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время работы с 09.00 часов до 19.00 часов местного времени. Перерыв: с 13.00 часов до 15.00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субботу и в воскресенье, а также в установленные законодательством Республики Казахстан праздничные дни, не рабатает.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органа-коммунальное государственное учреждение "Аппарат акима сельского округа Сакен Сейфуллин".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Учредителем коммунального государственного учреждения "Аппарат акима сельского округа Сакен Сейфуллин" явлается акимат Сырдариньского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коммунального государственного учреждения "Аппарат акима сельского округа Сакен Сейфуллин".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коммунального государственного учреждения "Аппарат акима сельского округа Сакен Сейфуллин"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Коммунальному государственному учреждению "Аппарат акима сельского округа Сакен Сейфуллин" запрещается вступать в договорные отношения с субъектами предпринимательства на предмет выполнения объязанностей, являющихся функциями коммунального государственного учреждения "Аппарат акима сельского округа Сакен Сейфуллин".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коммунальному государственному учреждению "Аппарат акима сельского округа Сакен Сейфуллин"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объязанности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коммунального государственного учреждения "Аппарат акима сельского округа Сакен Сейфуллин" проведение общегосударственной политики исполнительной власти в сочетании с интересами и потребностями развития соответствующей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Основные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реализация стратегии социально-экономического развития Республики Казахстан, осуществление основных направлений государственной, социально-экономической политики и управления социальными и экономическими процессами в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претворение в жизнь конституционных принципов общественного согласия и политической стабильности, решение наиболее важных вопросов государственной жизни демократическими методами;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осуществление мер по укреплению законности правопорядка, повышению уровня правосознания граждан и их активной гражданской позиции в общественно-политической жизни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содействует развитию местной социальной инфрастуктуры;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 разработке бюджетной программы, админнистратором который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трудоустройство лиц, состоящих на учете в службе пробации уголовно-исполнительной инспекции,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осуществление иных функции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от государственных органов, организации,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участвовать в пределах компетенции в разработке проектов правовых и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рассматривать обращения, направленные физическими и юридическими лицами, контролировать их исполнение, в случаях и порядке, установленном законодательством Республики Казахстан, предоставляеть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организовыватьприем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обеспечивать контроль за исполнением принятих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реализовывать иные обязанности,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коммунальным государственным учреждением "Аппарат акима сельского округа Сакен Сейфуллин" осуществляется руководителем, который несет персональную ответственность за выполнение возложенных на коммунальное государственное учреждение "Аппарат акима сельского округа Сакен Сейфуллин"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коммунального государственного учреждения "Аппарат акима сельского округа Сакен Сейфуллин" не имеет заместителя, который назначается на должности и освобождается от должности в соттветствии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коммунального государственного учреждения "Аппарат акима сельского округа Сакен Сейфуллин":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является должностным лицом соответствующего района акимата на территории соответствующей административно-территориальной единицы и без доверенности выступает от его имени во взаимоотношениях с государственными органами, организациями и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содействует организации крестьянских или фермерских хозяйств, развитию предпринимательской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обеспечивают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формируют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принимают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несет персональную ответственность за совершение коррупционных действий в государственном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реализует политику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работ по тушению степных пожаров, а также пожаров в населенных пунктах не имеющие государственные противопожарные органы служб;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осуществляет иные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коммунального государственного учреждения "Аппарат акима сельского округа Сакен Сейфуллин"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Аппарат коммунального государственного учреждения "Аппарат акима сельского округа Сакен Сейфуллин" возглавляется акимом назначаемым на должность и освобождаемым от должности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Коммунальное государственное учреждение "Аппарат акима сельского округа Сакен Сейфуллин"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коммунального государственного учреждения "Аппарат акима сельского округа Сакен Сейфуллин"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 закрепленное, за коммунальным государственным учреждением "Аппарат акима сельского округа Сакен Сейфуллин"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Коммунальное государственное учреждение "Аппарат акима сельского округа Сакен Сейфуллин"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коммунального государственного учреждения "Аппарат акима сельского округа Сакен Сейфуллин"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организации, находящихся в ведении коммунального государственного учреждение "Аппарат акима сельского округа Сакен Сейфуллин" и его ведомств: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государственное коммунальное казенное предприятие "сельский клуб "Сакен Сейфуллин" коммунального государственного учреждения "Аппарат акима сельского округа Сакен Сейфуллин";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государственное коммунальное казенное предприятие детский сад "Ақ көгершін" коммунального государственного учреждения "Аппарат акима сельского округа Сакен Сейфуллин".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