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3487" w14:textId="93f3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Шаган"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427. Зарегистрировано Департаментом юстиции Кызылординской области 14 января 2016 года № 5299.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Шаган".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 427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Положениие коммунального государственного учреждения "Аппарат акима сельского округа Шаган"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Шаган"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Шаган"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"Шаган" коммунального государственного учреждения "Аппарат акима сельского округа Шаган";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№ 14 "Алтын сака -Шаган" коммунального государственного учреждения "Аппарат акима сельского округа Шаган".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Шаган"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Шаган"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Шаган"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Шаган"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Шаган"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Шаган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Шаган"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120611, Республика Казахстан, Кызылординская область, Сырдарьинский район, село Шаган, улица Есет би №18.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Шаган":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Шаган".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Шаган" явлается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Шаган".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Шаган"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Шаган"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Шаган".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Шаган"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Шаган"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Шаган"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Шаган"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Шаган"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Шаган":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Шаган"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коммунального государственного учреждения "Аппарат акима сельского округа Шаган"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Шаган"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Шаган"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23. Имущество закрепленное, за коммунальным государственным учреждением "Аппарат акима сельского округа Шаган"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Шаган"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Шаган"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организации, находящихся в ведении коммунального государственного учреждение "Аппарат акима сельского округа Шаган" и его ведомств: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"Шаган" коммунального государственного учреждения "Аппарат акима сельского округа Шаган";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№14 "Алтын сака - Шаган" коммунального государственного учреждения "Аппарат акима сельского округа Шаган".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