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4c29" w14:textId="bec4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Сырдарьинского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22 декабря 2015 года № 366. Зарегистрировано Департаментом юстиции Кызылординской области 19 января 2016 года № 5306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о награждении Почетной грамотой Сырдарьинского района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7"/>
        <w:gridCol w:w="4233"/>
      </w:tblGrid>
      <w:tr>
        <w:trPr>
          <w:trHeight w:val="30" w:hRule="atLeast"/>
        </w:trPr>
        <w:tc>
          <w:tcPr>
            <w:tcW w:w="7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 ХLVІІІ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Еримбетов______________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Маншарипов______________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366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награждении Почетной грамотой Сырдарьинского района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Сырдарьинского района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определяет порядок награждения Почетной грамотой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по награждению Почетной грамотой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Почетной грамотой Сырдарьинского района (далее - Почетная грамота) награждаются граждане района, в знак признания их заслуг за значительные достижения в экономике, социальной сфере, науке, культуре и образовании, здравоохранении, в укреплении законности и правопорядка, в сфере оказания услуг, физической культуры и спорта, в воспитании молодежи, в воинской, общественной и государственной службе и самоуправлении, осуществляющие плодотворную работу по укреплению дружбы и солидарности между народами и культурных связей, занимающиеся благотворительной деятельностью, за активную общественно-политическую и трудовую деятельность, а также иностранные граждане.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Почетной грамотой не могут быть награждены: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граждане, имеющие судимость, которая не погашена или не снята в установленном законодательством порядке на момент представления к Званию;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граждане, признанным судом недееспособными, либо ограниченно дееспособными;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граждане, привлеченные за действия коррупционного правонарушения;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граждане, имеющие административное взыскание, которое не погашено или не снято в установленном законодательством порядке на момент представления к Званию.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Повторное награждение Почетной грамотой не производится.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награждения Почетной грамотой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Представление о награждении Почетной грамотой направляется в акимат района, в котором указываются: фамилия, имя, отчество, число, месяц, год рождения, сведения об образовании, о месте работы и занимаемой должности, общий стаж работы в отрасли, в соответствующей организации по соответствующей профессии или должности, сведения о трудовой деятельности, сведения о достижениях и об имеющихся наградах и почетных званиях.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Представление о награждении Почетной грамотой (с подписью и печатью руководителя соответствующей организации) от имени трудовых, творческих коллективов, районных представительных и исполнительных органов, общественных объединений вносят их руководители и несет персональную ответственность за достоверность внесенных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Материалы, поступившие от граждан самостоятельно представляющих свою кандидатуру для награждения Почетной грамотой, не рассматриваются.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Поступившие документы по награждению Почетной грамотой для предварительного рассмотрения и подготовки предложений по награждению направляются в комиссию при акиме района по наградам (далее -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 о награждении Почетной грамотой принимается акимом района и секретарем маслихата района (или лиц исполняющих их обязанности) согласно положительного заключения Комиссии путем издания совместного распоряжения.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необходимости аким района и секретарь маслихата района могут принять решение о награждении Почетной грамотой без соответствующего заключения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Вручение Почетной грамоты производится в торжественной обстановке. Почетную грамоту вручает аким района или секретарь маслихата района либо иное лицо по их поручению.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Мероприятия по документационному и иному обеспечению, а также по учету лиц, награжденных Почетной грамотой, производятся коммунальным государственным учреждением "Аппарат акима Сырдарьинского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