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8e7f" w14:textId="e738e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Шиелийского района Кызылординской области от 24 февраля 2015 года № 13. Зарегистрировано Департаментом юстиции Кызылординской области 02 марта 2015 года № 4892. Утратило силу решением акима Шиелийского района Кызылординской области от 05 мая 2016 года № 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акима Шиелийского района Кызылординской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28 сентября 1995 года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года, "О местном государственном управлении и самоуправлении в Республике Казахстан" аким Шиелийского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Образовать избирательные участки по Шиелийскому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решения возложить на руководителя аппарата акима Шиелийского района Байхожаеву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Шиелийской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районный избирательной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комиссии____________М.Дулатов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"24"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"24" февраля 2015 года № 13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Шиелийскому району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Сулутобе № 267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Сулутобе, село М.Шокай, улица М.Токмагамбетова б/н, Средняя школа №41 имени М.Шокая.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М.Шокай, 14 и 15 железнодорожный разъезд, станции Сулутобе, село Актоган.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1-Май № 268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Кызылординская область, Шиелийский район, сельский округ Сулутобе, село 1-Май, улица Жасылолке б/н, Средняя школа №40.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село 1-Май, 16 железнодорожный разъезд.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Бирлестик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269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Сулутобе, село Бирлестик, улица Болашак б/н,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Бирлестик.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Майлытогай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Майлытогай, село Майлытогай, Средняя школа №141 имени К.Сабирова.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Майлытогай.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Тартогай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Тартогай, село Тартогай, Школа-лицей №153 имени Ш.Есенова.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18 железнодорожный разъезд, станции Тартогай, сельский округ Тартогай.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Когалы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Когалы, село Ботабай, Средняя школа №228.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Когалы и пограничная застава "Космаман" военной части №2019.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Талаптан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Талаптан, село Балаби, улица Балаби № 10,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Талаптан.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Байгакум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Байгакум, село Байгакум, улица Абая № 1, Центральный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Байгакум.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Жолек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Жолек, село Жолек, улица Т.Кожабекова № 55,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Жолек.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Кызылкайын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Ортакшыл, село Кызылкайын, улица Бейбитшилик № 29, Основная школа №151.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Кызылкайын.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Ортакшыл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Ортакшыл, село Ортакшыл, улица С.Сейфулина № 1, Казахская средняя школа №150.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Ортакшыл.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Жахаев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Ирколь, село Ы.Жахаева, улица Абая № 1, средняя школа №149 Кызылту.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Ы.Жахаева.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Жансейит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279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Ирколь, село Жансейит, Основная школа №133.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Жансейит.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Жанатурмыс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Жанатурмыс, село Байсын, улица С.Асанова № 1,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границах: сельский округ Жанатурмыс.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Алмалы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Алмалы, село Алмалы, улица А.Байтурсынова № 4,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Алмалы, железнодорожный разъезды № 20, № 21.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Досбол би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Актоган, село Досбол датка, улица Абая № 13,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Актоган.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А.Тажибаев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Теликоль, село А.Тажибаева, улица Т.Жуматова № 36,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Теликоль.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Аль-Фараби № 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М.Шокай № 1, №45 школа-гимназия Ак Орда.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Начиная от поливного арыка "Байсары" охватив улицы К.Ботабаева, М.Омирбекова, Д.Нысанбаева, А.Оспанова, по четной стороне улицы Т.Жургенова до перекрестка улицы М.Шокая, по нечетной стороне улицы М.Шокая через центральную площадь и через учреждение ПЧ-56 и вдоль железной дороги по восточной стороне до поливного арыка "Байсары".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Рыскулов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Кызылординская область, Шиелийский район, поселок Шиели, улица Будабай № 58, Школа-лицей №46 имени А.С.Пушкина.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Начиная от учреждения районного центра по выплате пенсии, через центральный автовокзал по нечетной стороне улицы Ы.Жахаева до коллектора а также по юго-восточной стороне вдоль коллектора до улицы М. Шокая, по четной стороне улицы М.Шокая через центральную площадь до учреждения центра по выплате пенсии.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Железнодорожный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Кызылординская область, Шиелийский район, поселок Шиели, улица С.Сейфуллина № 4а, Средняя школа №252 имени Г.Н.Ковтунова.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Начиная от учреждение Пч-56 вдоль железной дороги в западную сторону до улицы Есабыз, по нечетной стороне улицы Есабыз до коллектора № 4, вдоль коллектора до улицы Ы.Жахаева, по четной стороне улицы Ы.Жахаева через центральный автовокзал и центра по выплате пенсии до учреждения Пч-56.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Айтеке би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М.Каратаева б/н, Средняя школа №48 имени А.Коныратбаева.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К западу от №4 коллектора полностью охватывая улицы Ы.Жахаева, Т.Токтарова, Д.Тайманова, И.Есенберлина, Ж.Саина, Б.Момышулы, О.Жаримбетова, Т.Изтилеуова, Жаназар батыра, Таттимбета, О.Жаленова, М.Ауезова, Палымша, Б.Майлина и микрорайон "Береке".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Кокшокы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Ш.Есенова б/н, Средняя школа-лицей №127 имени Ш.Уалиханова.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Охватываются Микрорайон "Кок-Шокы", ГРП-23, ГРП-2, ипотечные дома, улица Байсын и микро района Арай.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Шакарим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Шакарима Кудайбердиулы № 172, здания акционерного общество "Аргымак".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Начиная от дома № 49 улицы Шакарима Кудайбердиулы, по обе стороны и переулка улицы Казыбек би до улицы Б.Оразова, охватив четную сторону улицы Б.Оразова.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Аманкелды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Аманкелды Иманова № 109, Казахская средняя школа №219 имени Ы.Алтынсарина.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Начиная от рынка "Максат" находящийся по улице Т.Шопашева, вдоль железной дороги охватывая улицу Кабанбай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нечетной стороне улицы Б.Оразова до улицы Казыбек би, по улицам Р.Нурекеева, Т.Шопашева и тупик Т.Шопашева до пересечения улиц А.Есенбаева и Казыбек би, от улицы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Т.Шопашева до рынка "Максат". Полностью охватываются улицы Шакарима Кудайбердиулы, М.Маметова, М.Болтекейулы, Курмангазы Сыргабайулы, Достык, переулок Достык, М.Дулатова, М.Жумабаева, К.Сатпаева, М.Сыздыкова, Г.Ковтунова, М.Калдыбаева, А.Коныратбаева, Г.Мусрепова, Амангельды Иманова, Бала би, А.Токмаганбетова, А.Боранова.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Районная больница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Т.Жургенова № 7, Центральная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районная больница, районный диспансер по борьбе против туберкулеза и кожа-венерологии.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Жайлыбаев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Кызылординская область, Шиелийский район, поселок Шиели, микро район Ак Орда б/н, Средняя школа №270.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охватывая улицы Ж.Кунаева, К.Жайлыбаева, по нечетной стороне улицы М.Шокай, по нечетной стороне улицы Т.Жургенова охватывая новые дома расположенные в парке, начиная от поливного арыка "Байсары", многоэтажные и частные дома, жилые дома вдоль железной дороги, охватив микрорайон "Акорда" до южного переезда.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Бухар жырау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Д.Смаилова б/н, Средняя школа №244 имени Ы.Жахаева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От железной дороги по четной стороне улицы Есабыз до коллектора № 4 и вдоль коллектора к западу охватывая микрорайон "Байтерек", дома находящиеся по улице Асан-ата и вдоль железной дороги к востоку до улицы Есабыз.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Абдыкадыров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поселок Шиели, улица Н.Бекежанова № 57, Казахская средняя школа №47 имени М.В.Ломоносова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От железной дороги вдоль по восточной стороне арыка Байсары охватывая улицы Н.Бекежанова, Кажымухана Мунайтпасулы, К.Абдикадырова, Ж.Молдагалиева, С.Муканова, Б.Паримбетова и 2 этажный дом, охватив микрорайон "Шугыла" до железной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Алгабас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Жуантобе, село Алгабас, улица А.Исмаилова № 40,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Жуантобе.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Бестам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Бестам, село Бестам, улица Ы.Алтынсарина № 39,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Бестам.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Енбекши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Енбекши, село Енбекши, улица Б.Оразова № 16,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Енбекши.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Бекежанов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Кердели, село Н.Бекежанов, улица Н.Бекежанова № 9, Казахская средняя школа №156 имени Нартая Бекежанова.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Кердели.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Жиделиарык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299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Жиделиарык, село Жиделиарык, улица Есабыз б/н, Средняя школа №206 Жиделиарык.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Жиделиарык.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Тонкерис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Тонкерис, село Ш.Кодаманов, улица Сейфулина б/н, Средняя школа №158.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Тонкерис.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Акмая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Акмая, селоАкмая, улица Абая № 6, Дом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Акмая.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Гигант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Гигант, село Бидайкол, улица М.Шокая № 60,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Гигант, железнодарожный разъезд №22, населенный пункт Актам.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Каргалы 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303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Кызылординская область, Шиелийский район, сельский округ Каргалы, село Буланбай бауы, Средняя школа № 241 имени К.Абдыкадырова.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сельский округ Каргалы и пограничная застава "Далакудык" военной части № 2019.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