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aa5b" w14:textId="5e6a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03 марта 2015 года № 451. Зарегистрировано Департаментом юстиции Кызылординской области 13 марта 2015 года № 4915. Утратило силу постановлением Шиелийского районного акимата Кызылординской области от 11 мая 2016 года № 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Шиелийской районной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поселка Шиели и сельских округов оснастить места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Шиелийского района Жагыпбарова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____________________М.Дулатов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"03" март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 от "03" марта 2015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77"/>
        <w:gridCol w:w="9605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поселок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Напротив здания товарищества с ограниченной ответственностью "Аргымак", расположенный по улице Шакарим Кудайбердиулы, дом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филиала товарищества с ограниченной ответственностью "Казатомпром-Демеу" "Демеу-Шиели", расположенный по улице Шахмардан Есенова, дом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коммунального казенного предприятия "Шиелийский районный дом школьников", расположенный по улице К.Сатпаева, дом №22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центральной площади по улице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№107, расположенный по улице К.Яссауй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№9, расположенный по улице И.Абдикаримова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№1937 км. автомобильной дороги М-2 "Шымкент-Самара"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Акмая сельского округа Акмая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учреждения "Аппарат акима Акмаинского сельского округа " в селе Акмая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Досбол би сельского округа Актоган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шола №155 имени Д.Шыныбекова" в селе Досбол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Алмалы сельского округа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учреждения "Аппарат акима Алмалинского сельского округа " в селе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Байгакум сельского округа Байгакум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коммунального казенного предприятия сельский клуб "Байгакум" аппарата акима Байгакумского сельского округа, расположенный по улице Абая Кунанбаева, дом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Бидайкол сельского округа Гигант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коммунального казенного предприятия сельский дом культуры "Бидайкол" аппарата акима Гигантского сельского округа, расположенный по улице М.Шокая, дом №78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Енбекши сельского округа 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"Казахская средняя шола №159 имени "Енбекши" в селе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Алгабас сельского округа Жуантобе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учреждения "Аппарат акима Жуантюбинского сельского округа " в селе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Жолек сельского округа Жолек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"Казахская средняя школа №152", расположенный по улице Бабабек, дом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Ы.Жакаев сельского округа Ирколь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 149" Кызылту" в селе Ы.Жакаев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Н.Бекежанов сельского округа Кердели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"Казахская средняя школа № 156 имени Нартая Бекежанова" в селе Н.Бекежанов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Каргалы сельского округа 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№241 имени К.Абдыкадырова" в селе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Сулутобе сельского округа Сулутобе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 41 имени Мустафа Шокая" в селе Сулутобе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Тартогай сельского округа Тартогай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"Школа-лицей №153 имени Ш.Есенова", расположенный по улице Шахмардан Есенова, дом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Бала би сельского округа Талаптан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учреждения "Аппарат акима Талаптанского сельского округа " в селе Бала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А.Тажибаев сельского округа Теликоль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учреждения "Аппарат акима Теликольского сельского округа", расположенный по улице Доспан Шайык, дом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Ш.Кодаманов сельского округа Тонкерис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№158" в селе Ш.Кодаманов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Ортакшыл сельского округа Ортакшыл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"Казахская средняя школа №150", расположенный по улице С.Сейфуллина, дом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Ботабай сельского округа Когалы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№228" в селе Ботабай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Майлытогай сельского округа Майлытогай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№141 имени К.Сабирова" в селе Майлытогай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Бестам сельского округа Бестам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"Казахская средняя школа №205" в селе Бестам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Жиделиарык сельского округа Жиделиарык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коммунального государственного учреждения Шиелийского районного отдела образования "Средняя школа № 206 "Жиделиарык", расположенный по улице Есабыз Ата, дом №35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Байсын сельского округа Жанатурмыс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здании государственного учреждения "Аппарат акима Жанатурмысского сельского округа" в селе Байсын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