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2e28" w14:textId="9ea2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марта 2015 года № 38/2. Зарегистрировано Департаментом юстиции Кызылординской области 07 апреля 2015 года № 4936.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4839 от 09 января 2015 года, опубликовано в газете "Өскен Өңір" от 21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- 9 354 466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- 2 072 926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- 10 831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- 26 083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- 7 244 626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- 9 497 514,3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5), 6)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- 241 786,3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- 241 786,3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- 130 812;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- 32 074;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- 143 048,3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Турсынбаев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2015 года № 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7244626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-241786,3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2015 года № 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 акима района в городе, города районного значения, поселка, села, сельского округов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93"/>
        <w:gridCol w:w="1393"/>
        <w:gridCol w:w="509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2015 года № 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8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развития Районный бюджет на 2015-2017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458"/>
        <w:gridCol w:w="2459"/>
        <w:gridCol w:w="650"/>
        <w:gridCol w:w="5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