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9270" w14:textId="39a9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марта 2015 года № 38/3. Зарегистрировано Департаментом юстиции Кызылординской области 09 апреля 2015 года № 4943.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Казакстан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прибившим для работы и проживания в сельские населенные пункты"Шиелийский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Предоставить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Шиелийского района, подъемное пособие и социальная поддержка для приобретения или строительства жилья на 2015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Турсынбаев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