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6216" w14:textId="9106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Шиелийского районного маслихата от 21 февраля 2014 года № 26/8 "Об утверждении Регламента Шиелийского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мая 2015 года № 40/7. Зарегистрировано Департаментом юстиции Кызылординской области 02 июня 2015 года № 5004. Утратило силу решением Шиелийского районного маслихата Кызылординской области от 29 июня 2016 года № 3/5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Шиелийского районного маслихата Кызылординской области от 29.06.2016 </w:t>
      </w:r>
      <w:r>
        <w:rPr>
          <w:rFonts w:ascii="Times New Roman"/>
          <w:b w:val="false"/>
          <w:i w:val="false"/>
          <w:color w:val="ff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государтсвенном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Шиелийского районного маслихата от 21 февраля 2014 года за </w:t>
      </w:r>
      <w:r>
        <w:rPr>
          <w:rFonts w:ascii="Times New Roman"/>
          <w:b w:val="false"/>
          <w:i w:val="false"/>
          <w:color w:val="000000"/>
          <w:sz w:val="28"/>
        </w:rPr>
        <w:t>№ 26/8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Шиелийского районного маслихата" (зарегистрировано в Реестре государственной регистрации нормативных правовых актов за номером 4628, опубликовано в районной газете "Өскен өңір" от 5 апреля 2014 года за № 24)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Шиелийского районного маслихата, утвержденный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Архабаев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