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d076" w14:textId="5e4d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36/2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09 июля 2015 года № 42/3. Зарегистрировано Департаментом юстиции Кызылординской области 15 июля 2015 года № 5056.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4839 от 09 января 2015 года, опубликовано в газете "Өскен Өңір" от 21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- 9 354 466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- 2 072 926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- 10 831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- 26 083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- 7 244 626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- 9 531 596,3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5), 6)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- 275 868,3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- 130 812;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- 32 074;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- 77 130,3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июля 2015 года № 42/3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июля 2015 года № 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 акима района в городе, города районного значения, поселка, села, сельского округов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93"/>
        <w:gridCol w:w="1393"/>
        <w:gridCol w:w="5090"/>
        <w:gridCol w:w="3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июля 2015 года № 42/3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36/2</w:t>
            </w:r>
          </w:p>
        </w:tc>
      </w:tr>
    </w:tbl>
    <w:bookmarkStart w:name="z28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развития Районный бюджет на 2015-2017 годы.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458"/>
        <w:gridCol w:w="2459"/>
        <w:gridCol w:w="650"/>
        <w:gridCol w:w="50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