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8543" w14:textId="4908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Шиелийского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26 июня 2015 года № 550. Зарегистрировано Департаментом юстиции Кызылординской области 29 июля 2015 года № 5075. Утратило силу постановлением Шиелийского районного акимата Кызылординской области от 02 февраля 2016 года № 731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02.02.2016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местных исполнительных органов Шиелийского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Исполнительным органам, финансируемым из районного бюджета,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государственное учреждение "Аппарат акима Шиелийского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постановления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550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 Шиелийского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 Шиелийского района (далее - Методика) разработана в соответствии с приказом Председателя Агентства Республики Казахстан по делам государственной службы и проиводействию коррупции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методики ежегодной оценки деятельности административных государственных служащих корпуса "Б"" (зарегистрирован в Реестре государственной регистрации нормативных правовых актов за № 10130) и определяет методы ежегодной оценки деятельности административных государственных служащих корпуса "Б" местных исполнительных органов Шиелийского района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административной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районного бюджета, акимов поселка и сельских округов оценка проводится акимом Шиелийского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 (далее - Комиссия), которая создается акимом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Комиссии является руководитель государственного учреждения "Аппарат акима Шиелийского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государственного органа (далее -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-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b - оценка непосредственного руководителя,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-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предоставляет на заседание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2"/>
        <w:gridCol w:w="1625"/>
        <w:gridCol w:w="1638"/>
        <w:gridCol w:w="4225"/>
        <w:gridCol w:w="2412"/>
        <w:gridCol w:w="8"/>
        <w:gridCol w:w="10"/>
      </w:tblGrid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(Фамилия,имя,отчество)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(Фамилия,имя,отчество.)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8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3692"/>
        <w:gridCol w:w="4462"/>
        <w:gridCol w:w="2548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4222"/>
        <w:gridCol w:w="2460"/>
        <w:gridCol w:w="1579"/>
        <w:gridCol w:w="1579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имя,отчество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Комиссии:______________________________Дата: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(Фамилия,имя,отчество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(Фамилия,имя,отчество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Комиссии:___________________________________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