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6318" w14:textId="c416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декабря 2015 года № 48/2. Зарегистрировано Департаментом юстиции Кызылординской области 28 декабря 2015 года № 5272.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4839 от 09 января 2015 года, опубликовано в газете "Өскен Өңір" от 21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- 9 609 218,7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- 2 072 685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- 22 379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- 14 783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- 7 499 371,7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- 9 786 349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- 275 868,3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- 275 868,3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- 130 812;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- 32 074;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- 177 130,3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№ 48/2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7499371,7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6448620,1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