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296bc" w14:textId="c6296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"Шиелийский районный отдел экономики и бюджетного планирования"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Шиелийского районного акимата Кызылординской области от 15 декабря 2015 года № 680. Зарегистрировано Департаментом юстиции Кызылординской области 19 января 2016 года № 5309. Утратило силу постановлением Шиелийского районного акимата Кызылординской области от 24 июня 2016 года № 835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Шиелийского районного акимата Кызылординской области от 24.06.2016 </w:t>
      </w:r>
      <w:r>
        <w:rPr>
          <w:rFonts w:ascii="Times New Roman"/>
          <w:b w:val="false"/>
          <w:i w:val="false"/>
          <w:color w:val="ff0000"/>
          <w:sz w:val="28"/>
        </w:rPr>
        <w:t>№ 835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“О государственном имуществе” акимат Шиелийского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"Шиелийский районный отдел экономики и бюджетного планирование".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постановления возложить на заместителя акима Шиелийского района Жагыпбарова 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“15” декабря 2015 года № 680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"Шиелийский районный отдел экономики и бюджетного планирования"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"Шиелийский районный отдел экономики и бюджетного планирования" является государственным органом Республики Казахстан, осуществляющим руководство в сфере экономического и бюджетного планирования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Учредителем коммунального государственного учреждения "Шиелийский районный отдел экономики и бюджетного планирования" является акимат Шиелийского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Коммунальное государственное учреждение "Шиелийский районный отдел экономики и бюджетного планирования" не имеет ведомство.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Коммунальное государственное учреждение "Шиелийский районный отдел экономики и бюджетного планирования"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"Шиелийкий районный отдел экономики и бюджетного планирования"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"Шиелийский районный отдел экономики и бюджетного планирования"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"Шиелийский районный отдел экономики и бюджетного планирования"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Коммунальное государственное учреждение "Шиелийский районный отдел экономики и бюджетного планирования"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"Шиелийский районный отдел экономики и бюджетного планирования"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Структура и лимит штатной численности коммунального государственного учреждения "Шиелийский районный отдел экономики и бюджетного планирования"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Местонахождение юридического лица: индекс 120700, Республика Казахстан, Кызылординская область, Шиелийский район, поселок Шиели, улица Т.Рыскулова №6А.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График работы коммунального государственного учреждения "Шиелийский районный отдел экономики и бюджетного планирования" ежедневно, с понедельника по пятницу, с 09.00 до 19.00 часов (перерыв с 13.00 до 15.00 часов), кроме субботы, воскресенья и других выходных и праздничных дней, установленных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Полное наименование государственного органа- коммунальное государственное учреждение "Шиелийский районный отдел экономики и бюджетного планирования".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Положение является учредительным документом коммунального государственного учреждения "Шиелийский районный отдел экономики и бюджетного планирования".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Финансирование деятельности коммунального государственного учреждения "Шиелийский районный отдел экономики и бюджетного планирования" осуществляется из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Коммунальному государственному учреждению "Шиелийский районный отдел экономики и бюджетного планирования" запрешается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"Шиелийский районный отдел экономики и бюджетного планирования".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"Шиелийский районный отдел экономики и бюджетного планирования" законодательными актами предоставлено право осуществлять приносящему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Миссия коммунального государственного учреждения "Шиелийский районный отдел экономики и бюджетного планирования":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в сфере стратегического, экономического и бюджетного планирования для формирования целостной и эффективной системы государственного планирования, ориентированной на достижении стратегических целей и реализации приоритетных задач социально-экономического развития Шиелийского района. Участие в реализации государственной политики в области инвестиционной, внешне экономической, промышленной, региональной, торговой и социальной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 коммунального государственного учреждения "Шиелийский районный отдел экономики и бюджетного планирования":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функций в сфере экономического и бюджетного планирования Шиелийского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являясь рабочим органом Шиелийской районной бюджетной комиссии, подготавливает материалы к заседаниям бюджетной комиссии в соответствии со сроками и с повесткой дня, определяемыми бюджетной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формирование и направление заключении по инвестиционным проектам на рассмотрение областной бюджетный комиссии, формирование перечня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разработка программы действий акима Шиелийского района, плана мероприятий по ее реализации и контроль их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разработка программы развития территорий на соответствующий период, разработка и мониторинг мероприятий по ее исполнению;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разработка и реализация стратегии инвестиционной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участие в формировании и реализации стратегических целей и приоритетов, основных направлений социально-экономического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участие в планировании и формировании основных направлений и приоритетов денежно-кредитной и налогово-финансовой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разработка программ по поручению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осуществление иных задач,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коммунального государственного учреждения "Шиелийский районный отдел экономики и бюджетного планирования":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принимает постановление о реализации решения маслихата района о бюджете района на соответстующий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разрабатывает и представляет на утверждение маслихата программу развития района, обеспечивает ее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ежегодно разрабатывает прогноз социально-экономического развития района на пятилетний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разрабатывает программу развития территории на пятилетный период на основе стратегических и программных документов Республики Казахстан, прогноза социально-экономического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разрабатывает проект решения районного маслихата об объемах трансфертов общего характера между областным бюджетом и бюджетом района на трехлетний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функции рабочего органа районной бюджетной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осуществляеть прогнозирование поступлений в бюджет района с учетом прогноза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рассматривает и формирует проекты бюджета района и направляет на рассмотрение районной бюджетной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на основе предложений бюджетной комисии района, разрабатывает проект районного бюджета и представляет его на рассмотрение в районный акимат;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разрабатывает проекты постановления акимата района о реализации решения районного маслихата о районном бюджете;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коммунального государственного учреждения "Шиелийский районный отдел экономики и бюджетного планирования":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вносить предложения по основным направлениям социально-экономической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контроль за реализацией стратегических планов социально-экономического развития и плана мероприятий по реализации плана действий акима района исполнительными органами,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в установленные отделом сроки информацию от государственных учреждений исполнительных органов, предприятий и организаций независимо от форм собственности по вопросам, входящим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получать от государственных органов, финансируемых из бюджета района, ежемесячные отчеты об исполнении годовой сметы расходов;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беспрепятственно знакомиться с документацией, относящейся к вопросам исполнения бюджета района, с учетом соблюдения режима секретности, коммерческой и иной охраняемой законом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рассмотривать обращения, направленных физическими и юридическими лицами, контралировать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реализовать иные обязанности, предусмотренные действующим законодательстом.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коммунального государственного учреждения "Шиелийский районный отдел экономики и бюджетного планирования"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"Шиелийский районный отдел экономики и бюджетного планирования" задач и осуществление им своих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коммунального государственного учреждения "Шиелийский районный отдел экономики и бюджетного планирования" назначается на должность и освобождается от должности акимом Шиелийского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коммунального государственного учреждения "Шиелийский районный отдел экономики и бюджетного планирования":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заведующих сектором 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законодательством назначает на должность и освобождает от должности работников отдела,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налагает дисциплинарные взыскания и применяет меры поощрения на сотрудников отдела,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отдел в государственных органах и иных организациях в соответствии с действующим законодательстом;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действует без доверенности от имени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принимает регламент по вопросам организации своих полномочий и внутренного распорядка;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принимает меры, а также несет персональную ответственность за принятые меры, направленные против коррупционных действий в отделе;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организует работу по реализации политики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иные полномочия, не противоречащие действующему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коммунального государственного учреждения "Шиелийский районный отдел экономики и бюджетного планирования"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Взаимоотношения между юридическим лицом и уполномоченным органом по государственному имуществу (местным исполнительным органом), юридическим лицом и уполномоченным органом соответствующей отрасли (местным исполнительным органом), администрацией юридического лица и его трудовым коллективом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Коммунальное государственное учреждение "Шиелийский районный отдел экономики и бюджетного планирования"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"Шиелийский районный отдел экономики и бюджетного планирования"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 закрепленное за коммунальным государственным учреждением "Шиелийский районный отдел экономики и бюджетного планирования" относится к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Коммунальное государственное учреждение "Шиелийский районный отдел экономики и бюджетного планирования" не вправе самостоятельно отчуждать или иным способом распоряжатся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Акимат Шиелийского района осуществлят контроль за эффективностью использования и сохранность переданного коммунальному государственному учреждению "Шиелийский районный отдел экономики и бюджетного планирования"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 Шиелийского района закрепленного за коммунальным государственным учреждением "Шиелийский районный отдел экономики и бюджетного планирования" имущества вправе изъять это имущество, либо перераспределить его между созданными им юридическими лицами по своему усмотрению, если иное не установлено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Реорганизация и упразднение коммунального государственного учреждения "Шиелийский районный отдел экономики и бюджетного планирования"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