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e74" w14:textId="b619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22 декабря 2015 года № 689. Зарегистрировано Департаментом юстиции Кызылординской области 25 января 2016 года № 5321.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постановления возложить на заместителя акима Шиелийского района Жагыпбарова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“22” декабря 2015 года № 689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земельных отношений"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земельных отношений"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земельных отношений"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коммунального государственного учреждения "Шиелийский районный отдел земельных отношений" осуществляет коммунальное государственное учреждение “Отдел финансов Шиелийского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земельных отношений"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земельных отношений" является юридическими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земельных отношений"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земельных отношений"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земельных отношений"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государственнго учреждения "Шиелийский районный отдел земельных отношений"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земельных отношений"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Кызылординская область, Шиелийский район, микрорайон Кокшокы, улица И.Абдикаримова, № 11, индекс 120700.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"Шиелийский районный отдел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коммунальное государственное учреждение "Шиелийский районный отдел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"Шиелийский районный отдел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"Шиелийский районный отдел земельных отношений"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"Шиелийский районный отдел земельных отношений"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земельных отношений"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"Шиелийский районный отдел земельных отношений":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иных задач, возложенных на отдел,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организация и ведение эффективного использования земель, направленных на экономическое развитие района, сохранение и повышение плодородия почвы, сохранение других комплексов мероприятий и земельных ресурсов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проектов земельно-хозяйственного устройсва территории населенных пунктов, включая сельскохозяйственные угодья, переданные в ведение сельских исполнительных органов, дляутверждения соответствующим представительным органом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размещение утвержденных проектов земельно-хозяйственного устройсва территории населенных пунктов на специальных информационных стендах в местах, доступных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образование специального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представление на утверждение проектов (схем) зонирования земель представительному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Республикик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коммунальнным государственным учреждением "Шиелийский районный отдел земельных отношений"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Шиелийский районный отдел земельных отношений"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"Шиелийский районный отдел земельных отношений"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коммунального государственного учреждения "Шиелийский районный отдел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издает приказы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законодательством. Исполнение полномочий первого руководителя коммунального государственного учреждения "Шиелийский районный отдел земельных отношений"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"Шиелийский районный отдел земельных отношений"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земельных отношений"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коммунальнным государственным учреждением "Шиелийский районный отдел земельных отношений",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"Шиелийский районный отдел земельных отношений" не вправе самостоятелно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коммунального государственного учреждения "Шиелийский районный отдел земельных отношений"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