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0337" w14:textId="eba0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на территории города Жанаозен и аулов Рахат, Кызылсай,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2015 года № 22/352. Зарегистрировано Департаментом юстиции Мангистауской области от 03 апреля 2015 года № 2660. Утратило силу решением Мангистауского областного маслихата от 28 мая 2021 года № 3/49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города Жанаозен и аулов Рахат, Кызылсай,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10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собак и кошек на территории города Жанаозен, поселка Рахат и сел Кызылсай, Тенге" (зарегистрировано в Реестре государственной регистрации нормативных правовых актов за № 2345, опубликовано 27 янврая 2014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Дербисов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сельского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Тураков А.Д.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города Жанаозен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Досжанов А.А.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"Жанаозенская городская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Нуржауов Б.А.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22/352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на территории города Жанаозен и аулов Рахат, Кызылсай, Тенге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содержания и выгула собак и кошек, отлова и уничтожения бродячих собак и кошек на территории города Жанаозен и аулов Рахат, Кызылсай, Тенге (далее – Правила) разработаны в соответствии с Кодексом Республики Казахстан от 5 июля 2014 года "Об административных правонарушениях", законами Республики Казахстан от 23 января 2001 года "О местном государственном управлении и самоуправлении в Республике Казахстан", от 10 июля 2002 года "О ветеринарии".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порядок содержания и выгула собак и кошек, отлова и уничтожения бродячих собак и кошек на территории города Жанаозен и аулов Рахат, Кызылсай, Тенге.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владения, не имеющие собственника либо собственник которых неизвестен, а также животные от права собственности на которых собственник отказался.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собак и кошек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Собаки с трехмесячного, кошки с двухмесячного возраста подлежат регистрации в государственном учреждении "Жанаозенский городской отдел ветеринарии" (далее – городской отдел ветеринарии).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владелец собак и кошек знакомится с требованиями настоящих Правил. Запись об ознакомлении удостоверяется подписью владельца животного в Книге регистрации.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регистрации владельцам собак и кошек выдается ветеринарный паспорт установленного образца за счет владельца животного.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Владельцами собак и кошек при регистрации и перерегистрации предоставляются следующие данные: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адрес, контактный телефон;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собаки или кошки, пол, кличка, дата рождения, окрас, особые признаки или описание животного.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продаже, пропаже, гибели, передаче другому лицу собак и кошек владельцу животных в двухнедельный срок необходимо информировать городской отдел ветеринарии для снятия их с учета или перерегистрации. При перемене местожительства владельцев собак и кошек животные подлежат регистрации в течение 15 рабочих дней.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собак и кошек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Собаки, начиная с трехмесячного возраста, независимо от породы, подлежат вакцинации против бешенства, чумы и по эпизоотическим показаниям против лептоспироза, микроспории, а также исследованию на гельминты, либо профилактической дегельминтизации.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владельцем собак и кошек является юридическое лицо, то им назначается лицо, ответственное за содержание собак и кошек.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Владелец собак и кошек своевременно, в установленные настоящими Правилами сроки, проводит обязательные ветеринарные мероприятия, соблюдает карантинный режим животных, проводит мероприятия по ликвидации заразных болезней.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Содержание собак и кошек осуществляется при условии соблюдения санитарно-гигиенических, зоогигиенических требований и настоящих Правил: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 лишь на своей жилой площади (с письменного согласия всех проживающих в квартире);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 и учреждениях, многоквартирных домах, садоводческих, некоммерческих объединениях граждан, базах отдыха на привязи или вольерах и в условиях, исключающих возможность причинения беспокойства и создания опасности для окружающих.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Одной семье в квартире многоквартирного жилого дома рекомендуется содержать не более двух взрослых собак крупных и средних пород и трех кошек, приплодов до шестимесячного возраста.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содержание собак (кроме собак – поводырей для людей со слабым зрением) и кошек в местах общего пользования (кухни, коридоры, лестничные площадки, подвалы, чердаки, балконы и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Допускается поселение в гостинице владельца с собакой или кошкой по согласованию с администрацией гостиницы при соблюдении санитарно-гигиенических правил и наличии ветеринарного паспорта на животное.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Собаки и кошки должны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 необходимо содержать на территории, ограждение которой должно исключить побег животного, нападение на людей или других животных, нанесение укусов прохожим. О наличии собаки на территории должна сообщать табличка при входе размером не менее 20х30 сантиметров с изображением собаки с надписью "Ит күзетеді!", "Охраняется собакой!".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Содержание более трех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незарегистрированных (не состоящих на учете) и не вакцинированных собак и кошек;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 и в местах проведения общественных мероприятий;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намордника и на длинном поводке;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кошек лицам в нетрезвом состоянии и подросткам, не достигшим 14-летнего возраста;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собак и кошек в местах, предназначенных для купания людей, в фонтанах и родниковых источниках.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Торговля, приобретение, а также перемещение собак и кошек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 допускается торговля собак и кошек в неустановленных местах, а также без ветеринарных справок и документов.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Торговля, также приобретение собак и кошек допускаются только по достижении собак и кошек возраста 2,5-3 месяца, при наличии соответствующих ветеринарных документов. В случае, если собака и кошка были проданы до достижения ими 2,5-3 месяцев без ветеринарного паспорта, покупателю щенка и кошки справка о состоянии здоровья выдается физическими и юридическими лицами, осуществляющими предпринимательскую деятельность в области ветеринарии.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соответствии с действующим законодательством Республики Казахстан разрешается торговля и приобретение собак и кошек через фонды (клубы) животноводов, питомники, зоомагазины и специализированные базары.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Ввоз и вывоз собак и кошек за пределы города и сел или из зарубежных государств на территории города Жанаозен и аулов Рахат, Кызылсай, Тенге проводятся с согласия уполномоченного государственного органа в области ветеринарии и в порядке, установленном законодательством Республики Казахстана.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Перевозка (перемещение) собак и кошек за пределы города Жанаозен и аулов Рахат, Кызылсай, Тенге и ввоз разрешаются при наличии специального ветеринарного паспорта особого образца, выданного уполномоченным государственным органом в области ветеринарии.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Перевозка собак и кошек воздушным, железнодорожным, а также автомобильным транспортом за пределы города Жанаозен осуществляется на основании Правил перевозок собак и кошек на данных видах транспорта.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Отлов и уничтожение бродячих собак и кошек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Собаки и кошки, находящиеся в общественных местах без сопровождающих лиц, считаются безнадзорными и подлежат отлову и уничтожению.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Собаки, находящиеся в общественных местах (улицах, дворовых территориях, парках и прочих местах), кроме оставленных владельцами на привязи, считаются безнадзорными и подлежат отлову специальными службами по отлову бродячих собак и кошек и сбору трупов животных.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Отлов и уничтожение бродячих собак и кошек осуществляет государственное коммунальное предприятие на праве хозяйственного ведения "Жанаозенская городская ветеринарная станция" акимата города Жанаозен, созданная в соответствии с Законом Республики Казахстан от 10 июля 2002 года "О ветеринарии".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Организация и проведение работ по отлову и уничтожению бродячих собак и кошек проводится с соблюдением гуманности и прав и интересов жильцов, живущих на территории, где проводится данная работа. К работе по отлову и уничтожению бродячих собак и кошек допускаются лица, не состоящие на учете в психоневрологическом и наркологическом диспансерах.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Контроль за соблюдением Правил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Контроль за соблюдением Правил содержания и выгула собак и кошек, отлова и уничтожения бродячих собак и кошек на территории города Жанаозен и аулов Рахат, Кызылсай, Тенге осуществляют государственные органы (государственное учреждение "Жанаозенский городской отдел ветеринарии", государственное учреждение "Жанаозенская городская территориальная инспекция Комитета ветеринарного контроля и надзора Министерства сельского хозяйства Республики Казахстан" и государственное учреждение "Управление полиции города Жанаозен Департамента полиции Мангистауской области Министерства внутренних дел Республики Казахстан)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решения Мангистауского областного маслихата от 30.05.2019 </w:t>
      </w:r>
      <w:r>
        <w:rPr>
          <w:rFonts w:ascii="Times New Roman"/>
          <w:b w:val="false"/>
          <w:i w:val="false"/>
          <w:color w:val="000000"/>
          <w:sz w:val="28"/>
        </w:rPr>
        <w:t>№ 27/332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Ответственность за нарушение требований настоящих Правил определяется в соответствии с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