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c95c" w14:textId="b62c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города Жанаозен и аулов Рахат, Кызылсай,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2015 года № 22/353. Зарегистрировано Департаментом юстиции Мангистауской области от 03 апреля 2015 года № 2661. Утратило силу решением Мангистауского областного маслихата от 28 мая 2021 года № 3/49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города Жанаозен и аулов Рахат, Кызылсай,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27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17/256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сельскохозяйственных животных на территории города Жанаозен, поселка Рахат и сел Кызылсай, Тенге" (зарегистрировано в Реестре государственной регистрации нормативных правовых актов за № 2468, опубликовано в газете "Огни Мангистау" 15 июля 2014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Дербисов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сельского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Тураков А.Д.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  <w:r>
        <w:br/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внутренних дел города Жанаозен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Досжанов А.А.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  <w:r>
        <w:br/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"Жанаозенская городская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Нуржауов Б.А.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22/353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животных на территории города Жанаозен и аулов Рахат, Кызылсай, Тенге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содержания животных на территории города Жанаозен и аулов Рахат, Кызылсай, Тенге (далее – Правила).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независимо от форм собственности, содержащих животных.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соответствии с Кодексом Республики Казахстан от 5 июля 2014 года "Об административных правонарушениях", законами Республики Казахстан от 23 января 2001 года "О местном государственном управлении и самоуправлении в Республике Казахстан", от 10 июля 2002 года "О ветеринарии".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животные, от права собственности на которых собственник отказался;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животного – физическое или юридическое лицо, которое имеет в собственности или ином владении животное;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сельскохозяйственные животные – крупный рогатый скот, овцы, козы, лошади, верблюды;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домашние животные – зоологический вид, разводимый не для получения продуктов питания и промышленного сырья, кроме сельскохозяйственных животных (кошка, собака и так далее);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общественные места – места, где находится значительное скопление людей или такое скопление людей возможно, в том числе улицы, скверы, парки и иные места отдыха граждан, где осуществляются зрелищные мероприятия;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приют для животных – специально оборудованные объекты, предназначенные для временного содержания безнадзорных сельскохозяйственных животных;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животных – действия, совершаемые владельцами животных для сохранения жизни, физического и психического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выписка из базы данных по идентификации животных –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животных ветеринарным врачом подразделения местного исполнительного органа, осуществляющего деятельность в области ветеринарии соответствующей административно-территориальной единицы, по требованию владельцев животных в порядке и форме, утвержденной уполномоченным органом;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база данных по идентификации животных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органом;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зона – условно ограниченная территория независимо от административно-территориального деления, характеризующаяся эпизоотической ситуацией по заразным болезням животных;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инсектицидные препараты – химические средства борьбы с вредными насекомыми;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дезинфекция, дезинсекция и дератизация –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животных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 должны содержаться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санаторий, искусственных водоемов, артезианских колодцев и от берегов рек и их притоков, в соответствии с действующими санитарными нормами.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Запрещается содержание сельскохозяйственных животных и птиц в жилых фондах городских квартир (крупный рогатый скот, бараны, козы, лошади, верблюды, свиньи, маралы и олени, куры,утки, гуси, индюки и так далее).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период перелета диких птиц, возможных переносщиков вирусных заболеваний, во избежание с ними контактов не выпускать в открытые водоемы и водохранилища водоплавающих птиц, а домашних птиц содержать в закрытых помещениях.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Помещения, в которых содержатся сельскохозяйственные животные, должны ежедневно механически очищаться и еженедельно дезинфицироваться. Навоз, помет, объедки кормов и мусор необходимо своевременно вывозить в специально отведенные для этого места.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борьбы с насекомыми, а также грызунами (мыши, крысы), в теплое время года (с марта по ноябрь месяц) места содержания сельскохозяйственных животных необходимо обрабатывать ежемесячно инсектицидными и дератизационными препаратами.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Ветеринарный и идентификационный учет ведется для мониторинга и оценки эпизоотической ситуации, ветеринарно – санитарного состояния объектов государственного ветеринарно – санитарного контроля и надзора и соблюдения ветеринарных правил, а также объема и эффективности проводимых диагностических, противоэпизоотических, лечебных, ветеринарно – санитарных и ликвидационных мероприятий.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 вновь приобретенном (приобретенных) животном (животных), его (их) реализации в течение трех рабочих дней после их прибытия в пункт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Мангистауского областного маслихата от 25.10.2019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Владельцу индивидуального жилого дома, при проживании в нем одной семьи, разрешается содержание сельскохозяйственных животных в специально оборудованных закрытых постройках при соблюдении установленных ветеринарно-санитарных норм.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Владельцу индивидуального жилого дома, в случае проживания в нем более одной семьи, разрешается содержание в специально оборудованных закрытых помещениях сельскохозяйственных животных с согласия семей, проживающих в этом жилом доме по соседству, при соблюдении установленных ветеринарно-санитарных норм.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Продажа, ввоз и вывоз сельскохозяйственных животных разрешается только при оформлении ветеринарного документа установленного образца, который выдается уполномоченным государственным органом в области ветеринарии на основании ветеринарного паспорта.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Перевозка сельскохозяйственных животных воздушным, водным, железнодорожным транспортом осуществляется в соответствии с Правилами перевозок на данных видах транспорта.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пределах границ санитарной зоны, которая устанавливается в соответствии с требованиями действующего законодательства, содержание, разведение, выпас, перегон животных запрещается.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улицах, площадях, скверах, других общественных местах общего пользования и особо охраняемых природных территориях города выгул скота запрещается.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Сельскохозяйственные животные, находящиеся на улицах, площадях, скверах, других общественных местах общего пользования и особо охраняемых природных территориях города без сопровождающих лиц, считаются безнадзорными сельскохозяйственными животными и подлежат загону в специально оборудованные помещения для временного содержания до выявления владельца.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Доставка, транспортировка, охрана, содержание (организация кормов, обеспечение водой, ветеринарные услуги) в специально оборудованных помещениях безнадзорных сельскохозяйственных животных возмещаются владельцем сельскохозяйственных животных согласно представленным счетам предприятия, ответственного за содержание безнадзорных животных.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Безнадзорные сельскохозяйственные животные, содержащиеся в специально оборудованных помещениях в течении шести месяцев (крупный рогатый скот, лошади, верблюды) и двух месяцев (мелкий рогатый скот), если их собственник не будет обнаружен, в дальнейшем будут переданы в государственную собственность.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соблюдением Правил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соблюдением Правил содержания животных на территории города Жанаозен и аулов Рахат, Кызылсай, Тенге осуществляют государственные органы (государственное учреждение "Жанаозенский городской отдел ветеринарии", государственное учреждение "Жанаозенская городская территориальная инспекция Комитета ветеринарного контроля и надзора Министерства сельского хозяйства Республики Казахстан" и государственное учреждение "Управление полиции города Жанаозен Департамента полиции Мангистауской области Министерства внутренних дел Республики Казахстан) в соответствии с законодательством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Мангистауского областного маслихата от 25.10.2019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нарушение настоящих Правил владелец несет ответственность в соответствии с Кодексом Республики Казахстан от 5 июля 2014 года "Об административных правонарушениях".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настоящих Правил распространяется на всех владельцев животных, физических и юридических лиц, независимо от их форм собственности и ведомственной подчиненности, имеющих в собственности или ином владении животных.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