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dae1" w14:textId="d89d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13 марта 2014 года № 46 "Об утверждении положения государственного учреждения "Управление пассажирского транспорта и автомобильных дорог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мая 2015 года № 142. Зарегистрировано Департаментом юстиции Мангистауской области от 27 мая 2015 года № 2730. Утратило силу постановлением акимата Мангистауской области от 15 марта 2019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13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пассажирского транспорта и автомобильных дорог Мангистауской области" (зарегистрировано в Реестре государственной регистрации нормативных правовых актов за № 2370, опубликовано 31 марта 2014 года в информационно – правовой системе "Әділет") следующие изменения и дополнения: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пассажирского транспорта и автомобильных дорог Мангистауской области", утвержденного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осуществляет лицензирование в соответствии с законодательством Республики Казахстан о разрешениях и уведомлениях;";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</w:t>
      </w:r>
      <w:r>
        <w:rPr>
          <w:rFonts w:ascii="Times New Roman"/>
          <w:b w:val="false"/>
          <w:i w:val="false"/>
          <w:color w:val="000000"/>
          <w:sz w:val="28"/>
        </w:rPr>
        <w:t>41-1)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41-4)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41-6)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41-7)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41-8)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"41-1) ведет реестр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41-2) осуществляет субсидирование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разрабатывает для утверждения правила перевозок пассажиров метрополитеном;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41-4) разрабатывает для утверждения правила нахождения в зоне повышенной опасности метрополитена и проведения в ней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41-5) разрабатывает правила субсидирования пассажирских перевозок метрополитеном;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41-6) субсидирует убытки перевозчика, связанные с осуществлением пассажирских перевозок железнодорожным транспортом по социально значимым межрайонным (междугородным внутриобластным) и пригородным сообщениям (маршрутам);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41-7) разрабатывает для утверждения порядок и условия классификации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41-8) разрабатывает для утверждения правила взимания платы за проезд по платной автомобильной дороге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41-9) разрабатывает для утверждения перечень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41-10 разрабатывает для утверждения наименования индексов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41-11) обеспечивает выполнение и контроль за всеми видами работ по строительству, реконструкции, ремонту, внедрению и содержанию технических средств регулирования дорожного движения на дорогах областного и районного значения, улицах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41-12) разрабатывает и реализует мероприятия по организации дорожного движения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41-13) осуществляет мониторинг потерь от дорожно-транспортных происшествий и бюджетных затрат на обеспечение безопасности дорожного движения, а также эффективности принимаемых мер на снижение уровня аварийности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41-14) ликвидирует последствия дорожно-транспортных происшествий для восстановления дорожного движения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41-15) выдает удостоверения на право управления самоходными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41-16) ведет учет курсов по подготовке судоводителей маломерных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41-17) согласовывает проектирование, размещение, строительство и эксплуатацию береговых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41-18) вносит соответствующие предложения по вопросам определения границ морского порта, включая акваторию морского порта.".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пассажирского транспорта и автомобильных дорог Мангистауской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пассажирского транспорта и автомобильных дорог Мангистауской области" (Бисакаев У.С.):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государственную регистрацию внесенных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Алдашева С.Т.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Бисакаев У.С.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мая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2015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Внесенные изменения и дополнения в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пассажирского транспорта и автомобильных дорог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37), 38) пункта 15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41) пункта 15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осуществляет лицензирование в соответствии с законодательством Республики Казахстан о разрешениях и уведомлениях;";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 подпунктами 41-1), 41-2), 41-3) 41-4), 41-5), 41-6),41-7),41-8), 41-9), 41-10), 41-11), 41-12), 41-13), 41-14), 41-15), 41-16), 41-17), 41-18), 41-19)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"41-1) ведет реестр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41-2) осуществляет субсидирование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разрабатывает для утверждения правила перевозок пассажиров метрополитеном;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41-4) разрабатывает для утверждения правила нахождения в зоне повышенной опасности метрополитена и проведения в ней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41-5) разрабатывает правила субсидирования пассажирских перевозок метрополитеном;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41-6) субсидирует убытки перевозчика, связанные с осуществлением пассажирских перевозок железнодорожным транспортом по социально значимым межрайонным (междугородным внутриобластным) и пригородным сообщениям (маршрутам);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41-7) разрабатывает для утверждения порядок и условия классификации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41-8) разрабатывает для утверждения правила взимания платы за проезд по платной автомобильной дороге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41-9) разрабатывает для утверждения перечень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41-10 разрабатывает для утверждения наименования индексов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41-11) обеспечивает выполнение и контроль за всеми видами работ по строительству, реконструкции, ремонту, внедрению и содержанию технических средств регулирования дорожного движения на дорогах областного и районного значения, улицах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41-12) разрабатывает и реализует мероприятия по организации дорожного движения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41-13) осуществляет мониторинг потерь от дорожно-транспортных происшествий и бюджетных затрат на обеспечение безопасности дорожного движения, а также эффективности принимаемых мер на снижение уровня аварийности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41-14) ликвидирует последствия дорожно-транспортных происшествий для восстановления дорожного движения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41-15) выдает удостоверения на право управления самоходными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41-16) ведет учет курсов по подготовке судоводителей маломерных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41-17) согласовывает проектирование, размещение, строительство и эксплуатацию береговых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41-18) вносит соответствующие предложения по вопросам определения границ морского порта, включая акваторию морского порта.".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