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4ea2" w14:textId="14e4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делам религий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01 июня 2015 года № 156. Зарегистрировано Департаментом юстиции Мангистауской области от 07 июля 2015 года № 2754. Утратило силу постановлением акимата Мангистауской области от 28 февраля 2019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Мангистауской области".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Мангистауской области" (Есбергенов Е.Ж.) обеспечить официальное опубликование данного постановления в информационно-правовой системе "Әділет" и в средствах массовой информации, на интернет-ресурсе акимата Мангистауской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Есбергенов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июнь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июня 2015 года № 156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делам религий Мангистауской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делам религий Мангистауской области" является государственным органом, осуществляющим руководство в сфере религиозной деятельности на территории Мангистауской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по делам религий Мангистауской области" осуществляет свою деятельность в соответствии с Конституцией и законами Республики Казахстан, актами Президента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по делам религий Мангистауской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по делам религий Мангистауской области"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по делам религий Мангистауской области" имеет право выступать стороной гражданско-правовых отношений от имени государства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по делам религий Мангистауской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делам религий Мангистауской области"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по делам религий Мангистауской области"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130000, город Актау, 14 микрорайон, 1 дом.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дін істері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по делам религий Мангистауской области".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"Управление по делам религий Мангистауской области" является акимат Мангистауской области.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"Управление по делам религий Мангистауской области".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"Управление по делам религий Мангистауской области" осуществляется из областного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по делам религий Мангистауской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делам религий Мангистауской области".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"Управление по делам религий Мангистауской области"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по делам религий Мангистауской области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государственного учреждения "Управление по делам религий Мангистауской области" является реализация государственной политики в сфере религиозной деятельности.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задачами государственного учреждения "Управление по делам религий Мангистауской области"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основных направлений государственной политики в сфере обеспечения реализации прав граждан на свободу религиозных убеждений и взаимодействия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всестороннее и объективное изучение, обобщение и анализ происходящих процессов в сфере реализации прав граждан на свободу религиозных убеждений и деятельности религиозных объединений и миссионеров;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государственное учреждение "Управление по делам религий Мангистауской области" в порядке, установленном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"Управление по делам религий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изучение и анализ религиозной ситуации в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деятельности религиозных объединений, миссионеров, духовных (религиозных) организаций образования, действующих в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государственную политику в области религиозной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разъяснительную работу на местном уровне по вопросам, относящимся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проведение проверки списков граждан-инициаторов создания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регистрацию лиц, осуществляющих миссионерскую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вносит на рассмотрение акимата Мангистауской области проект постановления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согласовывает расположение помещений для проведения религиозных обрядов за пределами культовых зданий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соответствующим государственным органом разрабатывает и вносит на рассмотрение акимата Мангистауской области проект постановления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разрабатывает нормативные правовые и правовые акты в регулируемой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разъяснения по вопросам, относящимся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возлагаемые на государственное учреждение "Управление по делам религий Мангистауской области"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по делам религий Мангистауской области" при реализации возложенных на него задач и осуществления своих функций имеет право в установленном порядке: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других государственных органов и организаций необходимую информацию и материалы для решения задач, возложенных на государственное учреждение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нормативных правовых актов в области создания и деятельности религиозных объединений, а также обеспечения прав граждан на свободу религиозных убеждений;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правоохранительными и иными государственными органами по вопросам, отнесенными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заседания по вопросам, входящим в компетенцию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(рабочие группы, советы, комиссии) по вопросам, входящим в компетенцию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Обязанности государственного учреждения "Управление по делам религий Мангистауской области":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разъяснения по вопросам, входящим в компетенцию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сотрудниками государственного учреждения "Управление по делам религий Мангистауской области" норм этики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иные обязанности, входящие в компетенцию государственного учреждения "Управление по делам религий Мангистауской области".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по делам религий Мангистауской области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"Управление по делам религий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делам религий Мангистауской области" задач и осуществление им своих функций.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по делам религий Мангистауской области" назначается на должность и освобождается от должности акимом области.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государственного учреждения "Управление по делам религий Мангистауской области":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 поощрению сотрудников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издает приказы, дает указания обязательные для исполнения работниками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штатное расписание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"Управление по делам религий Мангистауской области" во всех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гендерного баланса при выдвижении мужчин и женщин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работу по подготовке отчетных материалов по вопросам, входящим в компетенцию государственного учреждения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целевым расходованием финансовых средств и сохранностью материальных ценностей, закрепленных за государственным учреждением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работу по противодействию коррупции в государственном учреждении "Управление по делам религий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работы государственного учреждения "Управление по делам религий Мангистауской области", осуществляет контроль за его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первого руководителя государственного учреждения "Управление по делам религий Мангистауской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по делам религий</w:t>
      </w:r>
      <w:r>
        <w:br/>
      </w:r>
      <w:r>
        <w:rPr>
          <w:rFonts w:ascii="Times New Roman"/>
          <w:b/>
          <w:i w:val="false"/>
          <w:color w:val="000000"/>
        </w:rPr>
        <w:t>Мангистауской области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"Управление по делам религий Мангистауской области" имеет на праве оперативного управления обособленное имущество.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государственного учреждения "Управление по делам религий Мангистауской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"Управление по делам религий Мангистауской области", относится к областной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"Управление по делам религий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Внесение изменений и дополнений в Положение производится по постановлению акимата Мангистауской области.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Внесенные изменения и дополнения в Положение регистрируются в соответствии с законодательством Республики Казахстан.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Управления по делам религий Мангистауской области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государственного учреждения "Управление по делам религий Мангистауской области" осуществляется акиматом Мангистауской области.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Управления по делам религий Мангистауской области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"Информационно аналитический центр по вопросам религий" Управления по делам религий Мангистауской области.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