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9897" w14:textId="5209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Мангистауской области от 20 марта 2015 года № 75 "Об утверждении объемов субсидий на развитие племенного животноводства и повышение продуктивности и качества продукции животноводства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21 июля 2015 года № 204. Зарегистрировано Департаментом юстиции Мангистауской области от 19 августа 2015 года № 2806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приказа Министра сельского хозяйства Республики Казахстан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9987)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Мангистауской области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на развитие племенного животноводства и повышение продуктивности и качества продукции животноводства на 2015 год" (зарегистрировано в Реестре государственной регистрации нормативных правовых актов за № 2698, опубликовано 7 мая 2015 года в газете "Огни Мангистау")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нормативы субсидий на удешевление затрат по приобретению грубых, сочных, концентрированных кормов и кормовых добавок по отраслям животноводства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критерии и требования к сельскохозяйственным товаропроизводителям по направлению субсидирования на удешевление затрат по приобретению грубых, сочных, концентрированных кормов и кормовых добавок согласно приложению 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объемы субсидий на развитие племенного животноводства и повышение продуктивности и качества продукции животноводства на 2015 год согласно приложению 3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"Областное управление сельского хозяйства" (Б. Ерсайынулы)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Мамытбеков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июля 2015 года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"Областное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сельского хозяйства"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Ерсайынулы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июля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2015 года 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затрат по приобретению грубых, сочных, концентрированных кормов и кормовых добавок по отраслям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1452"/>
        <w:gridCol w:w="1453"/>
        <w:gridCol w:w="7132"/>
      </w:tblGrid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за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2015 года 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сельскохозяйственным товаропроизводителям по направлению субсидирования на удешевление затрат по приобретению грубых, сочных, концентрированных кормов и кормовых добавок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4244"/>
        <w:gridCol w:w="6847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племенного маточного поголовья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идентификационных номеров у всех животных и их регистрация в базе данных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ветеринарных, ветеринарно-санитарных мероприятий, ведение зоотехнического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регистрации всего поголовья овец в единой информационной базе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2015 года 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 и повышение продуктивности и качества продукции животноводства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3202"/>
        <w:gridCol w:w="2606"/>
        <w:gridCol w:w="2606"/>
        <w:gridCol w:w="2982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объем,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в овцеводстве: 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Верблюжатины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Баранины (1 уровень)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Баранины (2 уровень)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