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0393" w14:textId="24e0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31 июля 2015 года № 232. Зарегистрировано Департаментом юстиции Мангистауской области от 02 сентября 2015 года № 2816.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постановлением акимата Мангистауской области от 04.07.2019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Мангистауской области от 04.07.2019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"Областное управление сельского хозяйства" (Б. Ерсайынулы) обеспечить официальное опубликование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Амиржанова Р.М.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"Областное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Ерсайынулы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июля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 № 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24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справок о наличии личного подсобного хозяйства" (зарегистрировано в Реестре государственной регистрации нормативных правовых актов за № 2438, опубликовано 10 июня 2014 года в информационно-правовой системе "Әділет").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6 мая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2441, опубликовано 13 июня 2014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от 6 мая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развития племенного животноводства" (зарегистрировано в Реестре государственной регистрации нормативных правовых актов за № 2442, опубликовано 13 июня 2014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Мангистауской области от 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постановления акимата Мангистауской области" (зарегистрировано в Реестре государственной регистрации нормативных правовых актов за № 2580, опубликовано 21 января 2015 года в информационно-правовой системе "Әділет").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 № 232</w:t>
            </w:r>
          </w:p>
        </w:tc>
      </w:tr>
    </w:tbl>
    <w:bookmarkStart w:name="z1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наличии личного подсобного хозяйства"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Мангистауской области от 04.07.2019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опубликования).";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 № 232</w:t>
            </w:r>
          </w:p>
        </w:tc>
      </w:tr>
    </w:tbl>
    <w:bookmarkStart w:name="z9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Мангистауской области от 09.04.2018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государственным учреждением "Управление сельского хозяйства Мангистауской области"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 утвержденного приказом Министра сельского хозяйства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3-2/378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№ 11284)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отделов сельского хозяйства акиматов района и города (далее – Отдел);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-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услугодателя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в "Личный кабинет" услугополучателя направляется уведомление в форме электронного документа, подписанного электронной цифровой подписью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повышения продуктивности и качества продукции животноводства: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 проверяет заявки на соответствия, указанным условиям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утвержденным приказом Министра сельского хозяйства Республики от 27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14813) (далее – Правила) - в течение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заявка возвращается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утвержденный сводный акт по району представляется услугодателю - в течение 2 (двух) рабочих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рассматривает предоставленный Отделом сводный акт на предмет наличия и полноты всех данных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соответствия возвращает представленные сводные акты по районам в Отдел на доработку;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составляет сводный акт по области -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причитающихся бюджетных субсидий на счета услугополучателя осуществляется путем предоставления в территориальное подразделение казначейства счетов к оплате -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дня утверждения сводного акта по области направляет в Отдел информацию по итогам рассмотрения заявок товаропроизводителей – в течение 3 (трех)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развития племенного животноводства: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проверяет заявки услугополучателя на соответствие требованиям Правил -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заявка возвращается услугополучателю посредством информационно-аналитической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рабочая группа с момента поступления заявки выезжает в хозяйства для сверки на соответствие критериям 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- в течение 7 (семи)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критериями и требованиями Правил возвращается посредством информационно-аналитической системы услогополучателю;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критериями и требованиями Правил Отдел направляет заявку посредством информационно-аналитической системы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проверяет на полноту указываемых данных и в случае соответствия направляет услугополучателю уведомление об одобрении заявки посредством информационно-аналитической системы -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соответствия, заявка возвращается посредством информационно-аналитической системы в Отдел на доработку;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с момента одобрения заявки формирует сводный акт по области -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причитающихся бюджетных субсидий на счета услугополучателя осуществляется путем предоставления в территориальное подразделение казначейства счетов к оплате - в течение 2 (двух)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полученных субсидиях вносятся услугодателем, в информационно-аналитическому систему со дня выплаты субсидий товаропроизводителям - в течение 2 (двух)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заявки и проверка требованиям Стандарта и на полноту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соответствия критериям и требованиям Отдел направляет заявки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 соответствия возвращает заявку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сводного акта по одобренным заявкам;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в территориальное подразделение казначейства счета к оплате для перечисления причитающихся субсидии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услогодателя;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бухгалтерского учета услугодателя.</w:t>
      </w:r>
    </w:p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повышения продуктивности и качества продукции животноводства: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проверяет заявки на соответствия, указанным условиям в пунктах 6,7,8 Правил - в течение 5 (пяти) рабочих дней;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заявка возвращается услугополучателю;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утвержденный сводный акт по району акимом района, представляется услугодателю - в течение 2 (двух) рабочих дней;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рассматривает предоставленный Отделом сводный акт на предмет наличия и полноты всех данных - в течение 3 (трех) рабочих дней;</w:t>
      </w:r>
    </w:p>
    <w:bookmarkEnd w:id="15"/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соответствия возвращает представленные сводные акты по районам в Отдел на доработку; 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составляет сводный акт по области - в течение 2 (двух) рабочих дней;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причитающихся бюджетных субсидий на счета услугополучателя осуществляется путем предоставления в территориальное подразделение казначейства счетов к оплате - в течение 1 (одного) рабочего дня;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дня утверждения сводного акта по области направляет в Отдел информацию по итогам рассмотрения заявок товаропроизводителей – в течение 3 (трех) рабочих дней.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развития племенного животноводства: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проверяет заявки услугополучателя на соответствие требованиям Правил - в течение 2 (двух) рабочих дней;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заявка возвращается услугополучателю посредством информационно-аналитической системы;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рабочая группа с момента поступления заявки выезжает в хозяйства для сверки на соответствие критериям и требованиям Правил - в течение 7 (семи) рабочих дней;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критериями и требованиями Правил возвращается посредством информационно-аналитической системы услогополучателю;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критериями и требованиями Правил Отдел направляет заявку посредством информационно-аналитической системы услугодателю;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проверяет на полноту указываемых данных и в случае соответствия направляет услугополучателю уведомление об одобрении заявки посредством информационно-аналитической системы - в течение 2 (двух) рабочих дней; 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соответствия, заявка возвращается посредством информационно-аналитической системы в Отдел на доработку;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с момента одобрения заявки формирует сводный акт по области - в течение 2 (двух) рабочих дней;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причитающихся бюджетных субсидий на счета услугополучателя осуществляется путем предоставления в территориальное подразделение казначейства счетов к оплате - в течение 2 (двух) рабочих дней.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полученных субсидиях вносятся услугодателем, в информационно-аналитическому систему со дня выплаты субсидий товаропроизводителям - в течение 2 (двух) рабочих дней.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(или) к услугодателю, длительность обработки запроса услугополучателя: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корпорация: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5 (пяти) минут принимает заявку на получение субсидии по форме, согласно приложению 2 к стандарту;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течение 30 (тридцати) минут услугодателю.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Государственной корпорации, его длительность:</w:t>
      </w:r>
    </w:p>
    <w:bookmarkEnd w:id="36"/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услугополучателя (либо его представителя по нотариально заверенной доверенности).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42"/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пароль;</w:t>
      </w:r>
    </w:p>
    <w:bookmarkEnd w:id="43"/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4"/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46"/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47"/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48"/>
    <w:bookmarkStart w:name="z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49"/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 животноводства"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при оказании электронной государственной услуги через портал электронного правительства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 животноводства"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на развитие племенного животноводства, повышение продуктивности и качества продукции животноводства"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 животноводства"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"Справочник бизнес-процессов оказания государственной услуги "Субсидирование на развитие племенного животноводства, повышение продуктивности и качества продукции животноводства"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 животноводства"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Оказание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