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16a2" w14:textId="e0d1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августа 2015 года № 238. Зарегистрировано Департаментом юстиции Мангистауской области от 16 сентября 2015 года № 2828. Утратило силу постановлением акимата Мангистауской области от 20 марта 2015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 в соответствии с постановлением акимата Мангистауской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справок, копий архивных документов или архивных выписок".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в соответствии с постановлением акимата Мангистауской области от 29.08.2017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акимата Мангистауской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Мангистауской области:</w:t>
      </w:r>
    </w:p>
    <w:bookmarkEnd w:id="2"/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за № 2446, опубликовано 25 июня 2014 года в информационно – правовой системе "Әділет");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21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Мангистауской области от 6 мая 2014 года № 92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за № 2564, опубликовано 10 января 2015 года в газете "Огни Мангистау").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по развитию языков, архивов и документации Мангистауской области"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Нургазиеву Б.Г.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развитию языков,архивов и документации</w:t>
      </w:r>
    </w:p>
    <w:bookmarkEnd w:id="10"/>
    <w:bookmarkStart w:name="z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1"/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Аширова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август 2015 год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 2015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справок, копий архивных документов или архивных выписок"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заголовок Регламента в редакции постановления акимата Мангистауской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архивных справок, копий архивных документов или архивных выписок" (далее – государственная услуга) оказывается государственным архивом области и его филиалами (далее – услугодатель).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справок, копий архивных документов или архивных выписок",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 апреля 2015 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11086) (далее - Стандарт).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www.e.gov.kz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Мангистауской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архивная справка о подтверждении сведений социально-правового характера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12 марта 2019 года № 62, (зарегистрирован в Реестре государственной регистрации нормативных правовых актов под № 18392) (далее – формы) либо копия архивного документа или архивная выписка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формам, или ответ об отсутствии на хранении у услугодателя запрашиваемых сведений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для получения результата оказания государственной услуги на бумажном носителе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Мангистауской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и юридическим лицам (далее-услугополучатель).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Основанием для начала процедуры (действия) по оказанию государственной услуги является: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 представление услугополучателем (либо его представителем по доверенности) услугодателю или в Государственную корпорацию заявлению и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 на портале запрос в форме электронного документа, удостоверенного электронной цифровой подписью (далее - ЭЦП) услугополучателя.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 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услугодателя принимает документы услугополучателя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заявление и в течение 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(пятнадцати) минут направляет документы руководителю услугодателя;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 руководитель услугодателя определяет ответственного исполнителя услугодателя, накладывает резолюцию, документы передает ответственному исполнителю услугодателя в течение 30 (тридцати) минут;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 ответственный исполнитель услугодателя в течение 9 (девяти) рабочих дней осуществляет поиск информации и готовит проекты результата государственной услуги и направляет на подпись к руководителю услугодателя;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 руководитель услугодателя в течение 1 (одного) рабочего дня подписывает результат государственной услуги;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 сотрудник услугодателя в течение 15 (пятнадцати) минут выдает услугополучателю готовый результат государственной услуги.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 с последующим уведомлением услугополучателя через Государственную корпорацию или портал о продлении срока в течение 2 (двух)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 постановлением акимата Мангистауской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 принятие у услугополучателя документов и передача руководителю услугодателя документов;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 направление документов руководителем услугодателя ответственному исполнителю услугодателя;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 подготовка ответственным исполнителем услугодателя проектов результата государственной услуги или мотивированный ответ об отказе;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 подписание руководителем услугодателя результата государственной услуги;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 выдача результата государственной услуги услугополучателю ответственным исполнителем услугодателя.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услугодателя;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ответственный исполнитель услугодателя;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3)руководитель услугодателя.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9. Описание порядка обращения в Государственной корпорации и (или) к иным услугодателям, длительность обработки запроса услугополучателя: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 работник Государственной корпорации в течение 5 (пяти) минут проверяет правильность заполнения заявления и полноту пакета документов, предоставленных услугополучателем.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Максимально допустимое время ожидания до получения государственной услуги,оказываемой на месте в день обращения услугополучателя 20 (двадцать) минут;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 процесс 1 - ввод работника Государственной корпорации в автоматизированное рабочее место Интегрированной информационной системы Государственной корпорации (далее АРМ ИИС Государственной корпорации) логина и пароля (процесс авторизации) для оказания услуги;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 процесс 2 - выбор работником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3 (трех) минут;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 3 - направление запроса через шлюз электронного правительства (далее – ШЭП) в государственную базу данных физических лиц/ государственную базу данных юридических лиц (далее - ГБД ФЛ или ГБД ЮЛ) о данных услугополучателя, а также в Единую нотариальную информационную систему (далее - ЕНИС) – о данных доверенности представителя услугополучателя в течение 1 (одной) минуты;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 условие 1 - проверка наличия данных услугополучателя в ГБД ФЛ или ГБД ЮЛ, данных доверенности в ЕНИС в течение 1 (одной) минуты;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 процесс 4 - формирование сообщения о невозможности получения данных в связи с отсутствием данных услугополучателя в ГБД ФЛ или ГБД ЮЛ, данных доверенности в ЕНИС в течение 2 (двух) минут;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7) процесс 5 - направление электронного документа (запроса услуго-получателя) удостоверенного (подписанного) ЭЦП оператора Государственной корпорации через ШЭП в автоматизированное рабочее место регионального шлюза электронного правительства (далее - АРМ РШЭП) в течение 2 (двух) минут.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 Описание процесса получения результата оказания государственной услуги через Государственной корпорации, его длительность: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 процесс 6 – регистрация электронного документа в АРМ РШЭП в течение 2 (двух) минут;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 условие 2 - проверка (обработка) услугодателем соответствия приложенных услугополучателем документов, указанных в стандарте (заявление, документ, удостоверяющий личность) и основаниям для оказания услуги в течение 2 (двух) минут;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 процесс 7 - формирование сообщения об отказе в запрашиваемой услуге в связи с имеющимися нарушениями в документах услугополучателя в течение 5 (пяти) минут или получение услугополучателем через оператора Государственной корпорации расписки о приеме соответствующих документов;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4) процесс 8 - получение услугополучателем через оператора Государственной корпорации результата услуги (выдача архивных справок по запросу) сформированной АРМ РШЭП (в течение 11 (одиннадцати) рабочих дней с момента сдачи пакета документов в Государственную корпорацию).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Функциональные взаимодействия информационных систем, задействованных при оказании государственной услуги через Государственной корпорации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 услугополучатель осуществляет регистрацию на портале с помощью индивидуального идентификационного номера (далее – ИИН) и (или) бизнес идентификационного номера (далее – БИН), а также пароля (осуществляется для незарегистрированных услугополучателей на портале);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 процесс 1 - ввод услугополучателем ИИН и (или) БИН и пароля (процесс авторизации) на портале для получения услуги;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 условие 1 – проверка на портале подлинности данных о зарегистрированном услугополучателе через ИИН и (или) БИН и пароль;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4) процесс 2 – формирование порталом сообщения об отказе в авторизации в связи с имеющимися нарушениями в данных услугополучателя;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 процесс 3 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 условие 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 процесс 4 – формирование сообщения об отказе в запрашиваемой услуге в связи с не подтверждением подлинности ЭЦП услугополучателя;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8) процесс 5 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9) условие 3 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основанием для оказания услуги;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 процесс 6 -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 процесс 7 – получение услугополучателем результата услуги (уведомление в форме электронного документа), сформированного порталом.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услугодателя, в течение 11 (одиннадцати) рабочих дней с момента обращения на портал.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12. Обжалование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"Выдача архивных справок"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архивных справок, копий архивных документов или архивных выписок"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постановлением акимата Мангистауской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архивных справок, копий архивных документов или архивных выписок"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 постановлением акимата Мангистауской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архивных справок, копий архивных документов или архивных выписок"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справок, копий архивных документов или архивных выписок"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 постановлением акимата Мангистауской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