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7ef2" w14:textId="6e47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2014 года № 21/304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октября 2015 года № 28/422. Зарегистрировано Департаментом юстиции Мангистауской области 28 октября 2015 года № 2849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за № 2567, опубликовано в газете "Огни Мангистау" от 10 января 2015 года № 5-6)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- 100 159 424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59 495 387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2 529 109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38 132 428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- 100 834 897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4 814 948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8 485 436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3 670 488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967 262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967 262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6 457 683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6 457 683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77,8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- 75,1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- 83,1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- 72,5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- 15,2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- 43,8 процента.";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- 91,1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77,3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- 65,9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Индивидуальный подоходный налог с доходов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40,3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Бейнеускому району – 77,9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Каракиянскому району - 75,1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Мангистаускому району - 83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Тупкараганскому району - 72,5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Актау - 15,6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городу Жанаозен - 43,9 процента.";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внесено изменение в текст пункта 12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"14. Утвердить резерв акимата области в сумме 84 956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октябрь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28/422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000"/>
        <w:gridCol w:w="1000"/>
        <w:gridCol w:w="412"/>
        <w:gridCol w:w="6119"/>
        <w:gridCol w:w="3064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100 139 863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100 815 336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-6 457 683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28/422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РАЙОНОВ И ГОРОДОВ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442"/>
        <w:gridCol w:w="2443"/>
        <w:gridCol w:w="5694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