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1b97" w14:textId="a251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семеноводства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29 сентября 2015 года № 296. Зарегистрировано Департаментом юстиции Мангистауской области от 05 ноября 2015 года № 2858. Утратило силу постановлением акимата Мангистауской области от 10 марта 2020 года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10.03.2020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производителей оригинальных и элитных семян, семян первой, второй и третьей репродукций, реализаторов семян";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постановлением акимата Мангистауской области от 06.02.2019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Мангистауской области от 06.02.2019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Мангистауской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Мангистауской области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"Аттестация производителей оригинальных, элитных семян, семян первой, второй и третьей репродукций и реализаторов семян" (зарегистрировано в Реестре государственной регистрации нормативных правовых актов за № 2711, опубликовано 9 мая 2015 года в газете "Огни Мангистау");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Мангистауской области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"Аттестация лабораторий по экспертизе качества семян" (зарегистрировано в Реестре государственной регистрации нормативных правовых актов за № 2712, опубликовано 9 мая 2015 года в газете "Огни Мангистау").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Мангистауской области" (Б. Ерсайынулы)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Амиржанова Р.М.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Ерсайынулы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сентябрь 2015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2015 года № 296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Регламент государственной услуги "Аттестация производителей оригинальных и элитных семян, семян первой, второй и третьей репродукций, реализаторов семян"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Мангистауской области от 06.02.2019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"Аттестация производителей оригинальных и элитных семян, семян первой, второй и третьей репродукций, реализаторов семян" (далее – государственная услуга) оказывается государственным учреждением "Управление сельского хозяйства Мангистауской области" (далее – услугодатель).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филиал некоммерческого акционерного общества "Государственная корпорация" Правительство для граждан" по Мангистауской области (далее – Государственная корпорация);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 (далее – портал).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– свидетельство об аттестации или мотивированный отказ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"Аттестация производителей оригинальных, элитных семян, семян первой, второй и третьей репродукций и реализаторов семян", утвержденного приказом Министра сельского хозяйства Республики Казахстан от 6 мая 2015 года № 4-2/416 "Об утверждении стандартов государственных услуг в области семеноводства" (зарегистрирован в Реестре государственной регистрации нормативных правовых актов за № 11777) (далее – Стандарт).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4"/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запрос в форме электронного документа, удостоверенного ЭЦП услугополучателя.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прием, регистрацию пакета документов и направляет руководителю услугодателя - 15 (пятнадцать) минут;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резолюцию и направляет документы ответственному исполнителю – 20 (двадцать) минут;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представленных документов и направляет в аттестационную комиссию (далее - комиссия), в случае установления факта неполноты представленных документов дает письменный мотивированный отказ в дальнейшем рассмотрении заявления – 2 (два) рабочих дня;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полного пакета документов, с выездом на место проводит обследование заявителя на предмет соответствия требованиям действующего законодательства – 8 (восемь) рабочих дней;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обследования заявителя составляет акт обследования на соответствие требованиям, предъявляемым к производителям оригинальных семян, элитно-семеноводческим хозяйствам, семеноводческим хозяйствам, реализаторам семян – 1 (один) рабочий день;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документов, а также акта обследования принимает решение о выдаче либо об отказе в выдаче свидетельства об аттестации, которое оформляется протоколом и подписывается всеми членами – 2 (два) рабочих дня;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на основании решения комиссии подготавливает проект постановления акимата или мотивированный ответ об отказе, после утверждения постановления готовит свидетельство об аттестации и направляет на подпись руководителю услугодателя – 4 (четыре) рабочих дня;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свидетельство об аттестации или мотивированный ответ об отказе – 15 (пятнадцать) минут;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выдает услугополучателю свидетельство об аттестации или мотивированный ответ об отказе –15 (пятнадцать) минут.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и наложение резолюции;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представленных документов и направление в комиссию;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и подписание протокола;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подготовление проекта постановления акимата или мотивированного ответа об отказе;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результата оказания государственной услуги;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результата оказания государственной услуги услугополучателю.</w:t>
      </w:r>
    </w:p>
    <w:bookmarkEnd w:id="35"/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прием, регистрацию пакета документов – 15 (пятнадцать) минут;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определяет ответственного исполнителя, налагает резолюцию – 20 (двадцать) минут;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проверяет полноту представленных документов, в случае установления факта неполноты представленных документов дает письменный мотивированный отказ в дальнейшем рассмотрении заявления – 2 (два) рабочих дня;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изучает представленные документы, с выездом на место проводит обследование заявителя на предмет соответствия требованиям действующего законодательства – 8 (восемь) рабочих дней;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обследования заявителя составляет акт обследования – 1 (один) рабочий день;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документов, а также акта обследования принимает решение о выдаче либо об отказе в выдаче свидетельства об аттестации – 2 (два) рабочих дня;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подготавливает проект постановления акимата или мотивированный ответ об отказе, после утверждения постановления готовит свидетельство об аттестации – 4 (четыре) рабочих дня;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подписывает свидетельство об аттестации или мотивированный ответ об отказе – 15 (пятнадцать) минут;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выдает услугополучателю свидетельство об аттестации или мотивированный ответ об отказе –15 (пятнадцать) минут.</w:t>
      </w:r>
    </w:p>
    <w:bookmarkEnd w:id="51"/>
    <w:bookmarkStart w:name="z6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(или) иным услугодателям, длительность обработки запроса услугополучателя: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 и регистрирует заявление услугополучателя;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услугополучателя (либо его представителя по доверенности) к услугодателю и в Государственную корпорацию: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 приложению 1 к стандарту;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форма сведений,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документов, на основании которой осуществляется выдача готовых документов при предъявлении документа, удостоверяющего личность услугополучателя (либо его представителя по нотариальной доверенности, юридическому лицу – по документу, подтверждающему полномочия);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предоставления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процедуры (действия) услугодателя, предусмотренные пунктом 5 настоящего Регламента государственной услуги "Аттестация производителей оригинальных и элитных семян, семян первой, второй и третьей репродукций, реализаторов семян" (далее – регламент);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не более 15 (пятнадцать) минут.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не более 20 (двадцать) минут.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услугополучателя при оказании государственной услуги через портал: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 - браузере компьютера (осуществляется для не зарегистрированных на портале услугополучателей);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 - браузере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на портале сообщения об отказе в авторизации в связи с имеющимися нарушениями в данных услугополучателя;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государственной услуги на платежный шлюз "электронного правительства" (далее – ПШЭП), а затем эта информация поступает в информационную систему государственной базы данных "Е-лицензирование" (далее - ИС ГБД "Е-лицензирование");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"Е-лицензирование" факта оплаты за оказание государственной услуги;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государственной услуге, в связи с отсутствием оплаты за оказание государственной услуги в ИС ГБД "Е-лицензирование";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услугополучателем регистрационного свидетельства ЭЦП для удостоверения (подписания) запроса;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портале срока действия регистрационного свидетельства ЭЦП услугополучателя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услугополучателя) в ИС ГБД "Е-лицензирование" и обработка запроса в информационной системе автоматизированного рабочего места государственной базы данных "Е- лицензирование" (далее - ИС АРМ ГБД "Е-лицензирование");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услугополучателя квалификационным требованиям и основаниям для выдачи свидетельства;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государственной услуге, в связи с имеющимися нарушениями в данных услугополучателя в ИС АРМ ГБД "Е-лицензирование";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услугополучателем результата оказания государственной услуги (свидетельство), сформированной в ИС АРМ ГБД "Е-лицензирование". Электронный документ формируется с использованием ЭЦП услугодателя.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Диаграмма функционального взаимодействия информационных систем, задействованных в оказании госдарственной услуги приведена в приложении 1 к настоящему регламенту.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 - процессов оказания государственной услуги согласно приложению 2 к настоящему регламенту. Справочник бизнес-процессов оказания государственной услуги размещается на Интернет-ресурсе услугодателя.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- электронная цифровая подпись.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производителей оригинальных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семян, семян первой, второй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третьей репродукций, реализаторов семян"</w:t>
            </w:r>
          </w:p>
        </w:tc>
      </w:tr>
    </w:tbl>
    <w:bookmarkStart w:name="z10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</w:t>
      </w:r>
    </w:p>
    <w:bookmarkEnd w:id="8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ИС – информационная система.</w:t>
      </w:r>
    </w:p>
    <w:bookmarkEnd w:id="89"/>
    <w:bookmarkStart w:name="z10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9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6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производителей оригинальных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элитных семян, семян первой, второй 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третьей репродукций, реализаторов семян"</w:t>
            </w:r>
          </w:p>
        </w:tc>
      </w:tr>
    </w:tbl>
    <w:bookmarkStart w:name="z11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"Аттестация производителей оригинальных и элитных семян, семян первой, второй и третьей репродукций, реализаторов семян"</w:t>
      </w:r>
    </w:p>
    <w:bookmarkEnd w:id="9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2015 года № 296</w:t>
            </w:r>
          </w:p>
        </w:tc>
      </w:tr>
    </w:tbl>
    <w:bookmarkStart w:name="z2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"Аттестация лабораторий по экспертизе качества семян"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Исключен постановлением акимата Мангистауской области от 06.02.2019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