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1b679" w14:textId="1f1b6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области технической инспекции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21 октября 2015 года № 317. Зарегистрировано Департаментом юстиции Мангистауской области от 20 ноября 2015 года № 2870. Утратило силу постановлением акимата Мангистауской области от 10 марта 2020 года № 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10.03.2020 </w:t>
      </w:r>
      <w:r>
        <w:rPr>
          <w:rFonts w:ascii="Times New Roman"/>
          <w:b w:val="false"/>
          <w:i w:val="false"/>
          <w:color w:val="ff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2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Исключен постановлением акимата Мангистауской области от 18.09.2017 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регистрационного документа (дубликата) и государственного номерного знака для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машин, а также специальных машин повышенной проходимости";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"Государственная регистрация залога (снятие с регистрации)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самоходных, сельскохозяйственных, мелиоративных и дорожно-строительных машин и механизмов, а также специальных машин повышенной проходимости";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"Проведение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6) Исключен постановлением акимата Мангистауской области от 25.04.2019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постановлениями акимата Мангистауской области от 18.09.2017 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25.04.2019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следующие постановления акимата Мангистауской области: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акимата Мангистауской области от 18 июня 2014 года </w:t>
      </w:r>
      <w:r>
        <w:rPr>
          <w:rFonts w:ascii="Times New Roman"/>
          <w:b w:val="false"/>
          <w:i w:val="false"/>
          <w:color w:val="000000"/>
          <w:sz w:val="28"/>
        </w:rPr>
        <w:t>№ 154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области технической иснпекции" (зарегистрировано в Реестре государственной регистрации нормативных правовых актов № 2480, опубликовано 4 августа 2014 года в информационно-правовой системе "Әділет");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акимата Мангистауской области от 30 октября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269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постановление акимата Мангистауской области от 18 июня 2014 года № 154 "Об утверждении регламентов государственных услуг в области технической иснпекции" (зарегистрировано в Реестре государственной регистрации нормативных правовых актов № 2538, опубликовано 9 декабря 2014 года в газете "Огни Мангистау");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акимата Мангистауской области от 13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99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некоторые постановления акимата Мангистауской области" (зарегистрировано в Реестре государственной регистрации нормативных правовых актов № 2717, опубликовано 23 мая 2015 года в газете "Огни Мангистау").</w:t>
      </w:r>
    </w:p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сельского хозяйства Мангистауской области" (Б. Ерсайынулы) обеспечить официальное опубликование данного постановления в информационно-правовой системе "Әділет" и в средствах массовой информации, размещение на интернет-ресурсе акимата Мангистауской области.</w:t>
      </w:r>
    </w:p>
    <w:bookmarkEnd w:id="5"/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Амиржанова Р.М.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А.Айдарбаев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"Управление сельского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Мангистауской области"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Ерсайынулы Б.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октябрь 2015 г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2015 года № 317</w:t>
            </w:r>
          </w:p>
        </w:tc>
      </w:tr>
    </w:tbl>
    <w:bookmarkStart w:name="z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проходимости" 1. Общие положения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проходимости" (далее – государственная услуга) оказывается местными исполнительными органами области, районов и городов областного значения (далее – услугодатель).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www.egov.kz, www.elicense.kz (далее – портал).</w:t>
      </w:r>
    </w:p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или бумажная.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удостоверение, дубликат удостоверения, при замене (обмене) удостоверения старого образца, на новое удостоверение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 (далее – удостоверение тракториста-машиниста).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Start w:name="z3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получение услугодателем заявления и иных документов услуг о получателя или электронного запроса услугополучателя,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проходимости", утвержденного приказом Министра сельского хозяйства Республики Казахстан от 6 мая 2015 года </w:t>
      </w:r>
      <w:r>
        <w:rPr>
          <w:rFonts w:ascii="Times New Roman"/>
          <w:b w:val="false"/>
          <w:i w:val="false"/>
          <w:color w:val="000000"/>
          <w:sz w:val="28"/>
        </w:rPr>
        <w:t>№ 4-3/421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области технической инспекции" (зарегистрирован в Реестре государственной регистрации нормативных правовых актов за № 11766) (далее – Стандарт).</w:t>
      </w:r>
    </w:p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 и длительность его выполнения: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1)прием документов и их регистрация в канцелярии услугодателя–30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руководителем услугодателя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документов ответственным исполнителем услугодателя:в случае соответствия представленных документов направление документов в экзаменационную комиссию;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сведения о выдаче удостоверения по месту обращения услугополучателя к услугодателю– направление запроса в экзаменационный пункт, выдавший удостоверение – 2 (два)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уточнение записи книги выдачи удостоверения экзаменационным пунктом – 15 (пятнадцать)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прием теоретического экзамена экзаменационной комиссией–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заполнение удостоверения тракториста-машиниста ответственным исполнителем услугодателя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услугополучателю удостоверение тракториста-машиниста – 30 (тридцать) минут.</w:t>
      </w:r>
    </w:p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пооказанию государственной услуги, который служит основанием для начала выполнения процедуры (действия):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отметка на копии заявления с указанием даты и времени приема пакета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специалиста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документов в экзаменационную комиссию, направление запроса в экзаменационный пункт;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занесение результатов сдачи экзамена в экзаменационный лист;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направление удостоверения тракториста - машиниста сотруднику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роспись услугополучателя в книге выдачи удостоверений тракториста-машиниста.</w:t>
      </w:r>
    </w:p>
    <w:bookmarkStart w:name="z3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экзаменационная комиссия.</w:t>
      </w:r>
    </w:p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документов, их регистрацию, делает отметку на копии заявления с указанием даты и времени приема пакета документов, направляет документы руководителю услугодателя для наложения резолюции –30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поступившими документами и определяет ответственного исполнителя –30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проверяет полноту представленных документов на соответствие сведениям, содержащимся в заявлении (в случае соответствия представленных документов направляет документы в экзаменационную комиссию, в случае отсутствия сведения о выдаче удостоверения по месту обращения услугополучателя к услугодателю– направляет запрос в экзаменационный пункт, выдавший удостоверение) – 2(два)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экзаменационный пункт уточняет записи книги выдачи удостоверения, направляет ответ ответственному исполнителю услугодателя – 15(пятнадцать)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экзаменационная комиссия принимает теоретический экзамен, результаты сдачи экзамена заносит в экзаменационный лист и направляет ответственному исполнителю услугодателя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выписывает удостоверение тракториста-машиниста, серии и номера которого записываетв порядке возрастания в книгу выдачи удостоверений и направляет удостоверение тракториста-машиниста сотруднику канцелярии услугодателя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услугодателя выдает услугополучателю удостоверение тракториста-машиниста – 30 (тридцать) минут.</w:t>
      </w:r>
    </w:p>
    <w:bookmarkStart w:name="z3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"Описание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в редакции постановления акимата Мангистауской области от 18.09.2017 </w:t>
      </w:r>
      <w:r>
        <w:rPr>
          <w:rFonts w:ascii="Times New Roman"/>
          <w:b w:val="false"/>
          <w:i w:val="false"/>
          <w:color w:val="ff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– ИИН), а также пароля (осуществляется для незарегистрированных услугополучателей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услугополучателем ИИН и пароля (процесс авторизации) на Портале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подлинности данных о зарегистрированном услугополучателе на Портале через ИИН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услугополучателем государственной услуги, указанной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 - строительными машинами и механизмами, а также специальными машинами повышенной проходимости" (далее – Регламент),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, а также выбор услугополучателем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запросе, и ИИН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государственной услуге в связи с неподтверждением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(далее – ШЭП) в автоматизированном рабочем месте региональный шлюз "электронного правительства" (далее – АРМ РШЭП) для обработки запроса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услугодателем соответствия приложенных услугополучателем документов, указанных в Стандарте и основаниям для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– формирование сообщения об отказе в запрашиваемой государственной услуге в связи с имеющимися нарушениями в документах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получение услугополучателем результата оказания государственной услуги (уведомление в форме электронного документа) сформированный Порталом.</w:t>
      </w:r>
    </w:p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Функциональные взаимодействия информационных систем, задействованных в оказании государственной услуги через Порталприведены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 Справочник бизнес-процессов оказания государственной услуги размещается на Портале, интернет-ресурсе услугодателя.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удостоверений на право управления тракторами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изготовленными на их базе самоходными шасси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механизмами, самоходными сельскохозяйственными,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мелиоративными и дорожно-строительными машинами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механизмами, а также специальными машинами повышенной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проходимости"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8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340600" cy="562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40600" cy="562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услуги"Выдача удостоверений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управления тракторами и изготовленными на их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самоходными шасси и механизмами, самоходными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сельскохозяйственными, мелиоративными и дорожно-строительными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машинами и механизмами, а также специальными машинами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повышенной проходимости"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9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375400" cy="240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754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2015 года № 317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"Регистрация лиц, управляющих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 по доверенности"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Исключен постановлением акимата Мангистауской области от 18.09.2017 </w:t>
      </w:r>
      <w:r>
        <w:rPr>
          <w:rFonts w:ascii="Times New Roman"/>
          <w:b w:val="false"/>
          <w:i w:val="false"/>
          <w:color w:val="ff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2015 года № 317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регистрационного документа (дубликата) и государственного номерного знака для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машин, а также специальных машин повышенной проходимости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акимата Мангистауской области от 25.04.2019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регистрационного документа (дубликата) и государственного номерного знака для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машин, а также специальных машин повышенной проходимости" (далее – государственная услуга) оказывается местными исполнительными органами области, районов и городов областного значения (далее – услугодатель).</w:t>
      </w:r>
    </w:p>
    <w:bookmarkStart w:name="z1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21"/>
    <w:bookmarkStart w:name="z1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www.egov.kz, www.elicense.kz (далее – портал).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акимата Мангистауской области от 25.04.2019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или бумажная.</w:t>
      </w:r>
    </w:p>
    <w:bookmarkEnd w:id="23"/>
    <w:bookmarkStart w:name="z5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выдача регистрационного документа (дубликата) и государственного номерного знака для тракторов и изготовленных на их базе самоходных шасси и механизмов, самоходных сельскохозяйственных, мелиоративных и дорожно-строительных машин, а также специальных машин повышенной проходимости.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выданных разрешениях услугодателем вносятся в информационную систему "Государственная база данных "Е-лицензирование".</w:t>
      </w:r>
    </w:p>
    <w:bookmarkStart w:name="z5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получение услугодателем заявления и иных документов услугополучателя или электронного запроса услугополучателя,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а государственной услуги "Выдача регистрационного документа (дубликата) и государственного номерного знака для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машин, а также специальных машин повышенной проходимости", утвержденного приказом Министра сельского хозяйства Республики Казахстан от 6 мая 2015 года </w:t>
      </w:r>
      <w:r>
        <w:rPr>
          <w:rFonts w:ascii="Times New Roman"/>
          <w:b w:val="false"/>
          <w:i w:val="false"/>
          <w:color w:val="000000"/>
          <w:sz w:val="28"/>
        </w:rPr>
        <w:t>№ 4-3/421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области технической инспекции" (зарегистрирован в Реестре государственной регистрации нормативных правовых актов за № 11766) (далее – Стандарт).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постановления акимата Мангистауской области от 25.04.2019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 и длительность его выполнения: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документов и их регистрация в канцелярии услугодателя –30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руководителем услугодателя –30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документов ответственным исполнителем услугодателя и оформление результата оказания государственной услуги– 15 (пятнадцать)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результата оказания государственной услуги услугополучателю –30 (тридцать) минут.</w:t>
      </w:r>
    </w:p>
    <w:bookmarkStart w:name="z5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процедуры (действия):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отметка на копии заявления с указанием даты и времени приема пакета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специалиста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 осмотра при регистрации;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роспись услугополучателя в книге регистрации машин.</w:t>
      </w:r>
    </w:p>
    <w:bookmarkStart w:name="z5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Start w:name="z5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документов, их регистрацию, делает отметку на копии заявления с указанием даты и времени приема пакета документов, направляет документы руководителю услугодателя для наложения резолюции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поступившими документами и определяет ответственного исполнителя –30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проверяет полноту представленных документов, на соответствие сведениям, содержащимся в заявлении, проводит осмотр машин (сверку соответствия заводских номеров, номерных агрегатов и номерных знаков данным, указанным в документах на машину), вносит данные из предоставлямых услугополучатем документов в электронный реестр, заполняет регистрационный документ (дубликат), присваивает государственный номерной знак и направляет сотруднику канцелярии услугодателя исполненные документы – 15 (пятнадцать)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сотрудник канцелярии услугодателя выдает регистрационный документ (дубликат) и государственный номерной знак – 30 (тридцать) минут.</w:t>
      </w:r>
    </w:p>
    <w:bookmarkStart w:name="z5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"Описание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в редакции постановления акимата Мангистауской области от 18.09.2017 </w:t>
      </w:r>
      <w:r>
        <w:rPr>
          <w:rFonts w:ascii="Times New Roman"/>
          <w:b w:val="false"/>
          <w:i w:val="false"/>
          <w:color w:val="ff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– ИИН) и бизнес–идентификационного номера (далее – БИН), а также пароля (осуществляется для незарегистрированных услугополучателей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услугополучателем ИИН/БИН и пароля (процесс авторизации) на Портале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подлинности данных о зарегистрированном услугополучателе на Портале через ИИН/БИН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услугополучателем государственной услуги, указанной в настоящем регламенте государственной услуги "Выдача регистрационного документа (дубликата) и государственного номерного знака для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машин, а также специальных машин повышенной проходимости" (далее – Регламент),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электронной цифровой подписью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государственной услуге в связи с не 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(далее – ШЭП) в автоматизированном рабочем месте региональный шлюз "электронного правительства" (далее – АРМ РШЭП) для обработки запроса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услугодателем соответствия приложенных услугополучателем документов, указанных в Стандарте и основаниям для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– формирование сообщения об отказе в запрашиваемой государственной услуге в связи с имеющимися нарушениями в документах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получение услугополучателем результата оказания государственной услуги (уведомление в форме электронного документа) сформированный Порталом.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 постановлением акимата Мангистауской области от 25.04.2019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Функциональные взаимодействия информационных систем, задействованных в оказании государственной услуги через Портал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1"/>
    <w:bookmarkStart w:name="z5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 Справочник бизнес-процессов оказания государственной услуги размещается на Портале, интернет-ресурсе услугодателя.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"Выдача регистрационного документа (дубликата) и государственного номерного знака для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машин, а также специальных машин повышенной проходимости"</w:t>
            </w:r>
          </w:p>
        </w:tc>
      </w:tr>
    </w:tbl>
    <w:bookmarkStart w:name="z6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Функциональные взаимодействия информационных систем, задействованных в оказании государственной услуги через Портал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постановления акимата Мангистауской области от 25.04.2019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98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расшифровка аббревиатур: </w:t>
      </w:r>
    </w:p>
    <w:bookmarkEnd w:id="34"/>
    <w:bookmarkStart w:name="z6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 - Информационная система; </w:t>
      </w:r>
    </w:p>
    <w:bookmarkEnd w:id="35"/>
    <w:bookmarkStart w:name="z6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АРМ - Автоматизированное рабочее место;</w:t>
      </w:r>
    </w:p>
    <w:bookmarkEnd w:id="36"/>
    <w:bookmarkStart w:name="z7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РШЭП - Региональный шлюз "Электронного правительства";</w:t>
      </w:r>
    </w:p>
    <w:bookmarkEnd w:id="37"/>
    <w:bookmarkStart w:name="z7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ШЭП - Шлюз "электронного правительства". </w:t>
      </w:r>
    </w:p>
    <w:bookmarkEnd w:id="38"/>
    <w:bookmarkStart w:name="z7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3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5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"Выдача регистрационного документа (дубликата) и государственного номерного знака для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машин, а также специальных машин повышенной проходимости"</w:t>
            </w:r>
          </w:p>
        </w:tc>
      </w:tr>
    </w:tbl>
    <w:bookmarkStart w:name="z7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регистрационного документа (дубликата) и государственного номерного знака для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машин, а также специальных машин повышенной проходимости"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постановления акимата Мангистауской области от 25.04.2019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06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4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18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2015 года № 317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"Государственная регистрация залога (снятие с регистрации)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самоходных, сельскохозяйственных, мелиоративных и дорожно-строительных машин и механизмов, а также специальных машин повышенной проходимости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акимата Мангистауской области от 25.04.2019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"Государственная регистрация залога (снятие с регистрации)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самоходных, сельскохозяйственных, мелиоративных и дорожно-строительных машин и механизмов, а также специальных машин повышенной проходимости" (далее – государственная услуга) оказывается местными исполнительными органами области, районов и городов областного значения (далее – услугодатель).</w:t>
      </w:r>
    </w:p>
    <w:bookmarkStart w:name="z2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43"/>
    <w:bookmarkStart w:name="z2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44"/>
    <w:bookmarkStart w:name="z2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Государственную корпорацию "Правительство для граждан" (далее – Государственная корпорация);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www.egov.kz (далее – портал).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акимата Мангистауской области от 25.04.2019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или бумажная.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выдача свидетельства или дубликата о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 или выдача уведомления о регистрации залога машин либо мотивированный отказ по основаниям,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"Государственная регистрация залога (снятие с регистрации)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самоходных, сельскохозяйственных, мелиоративных и дорожно-строительных машин и механизмов, а также специальных машин повышенной проходимости", утвержденного приказом Министра сельского хозяйства Республики Казахстан от 6 мая 2015 года </w:t>
      </w:r>
      <w:r>
        <w:rPr>
          <w:rFonts w:ascii="Times New Roman"/>
          <w:b w:val="false"/>
          <w:i w:val="false"/>
          <w:color w:val="000000"/>
          <w:sz w:val="28"/>
        </w:rPr>
        <w:t>№ 4-3/421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области технической инспекции" (зарегистрирован в Ресстре государственной регистрации нормативных правовых актов № 11766) (далее – Стандарт).</w:t>
      </w:r>
    </w:p>
    <w:bookmarkEnd w:id="47"/>
    <w:bookmarkStart w:name="z3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 и /или электронная.</w:t>
      </w:r>
    </w:p>
    <w:bookmarkEnd w:id="48"/>
    <w:bookmarkStart w:name="z3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"личный кабинет" физического или юридического лица (далее – услугополучатель) в форме электронного документа, подписанного электронной цифровой подписью уполномоченного лица услугодателя.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заявителя за результатом оказания государственной услуги на бумажном носителе, результат оказания государственной услуги оформляется в электронной форме, распечатывается и выдается на бумажном носителе.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акимата Мангистауской области от 25.04.2019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получение услугодателем заявления и иных документов услугополучателя или электронного запроса услугополучателя,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постановления акимата Мангистауской области от 25.04.2019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 и длительность его выполнения: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документов и их регистрация в канцелярии услугодателя –30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руководителем услугодателя –30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документов ответственным исполнителем услугодателя и оформление регистрации залога машин – 2 (два)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свидетельства или дубликата о государственной регистрации залога или выдача уведомления о регистрации залога машин либо мотивированный отказ по основаниям, указанным в Стандарте - 30 (тридцать) минут.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 постановлением акимата Мангистауской области от 25.04.2019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процедуры (действия):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отметка на копии заявления с указанием даты и времени приема пакета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специалиста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свидетельство о государственной регистрации залога (дубликат) машин;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свидетельства или дубликата о государственной регистрации залога или выдача уведомления о регистрации залога машин либо мотивированный отказ по основаниям, указанным в Стандарте.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 постановлением акимата Мангистауской области от 25.04.2019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(действия):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документов, их регистрацию, делает отметку на копии заявления с указанием даты и времени приема пакета документов, направляет документы руководителю услугодателя для наложения резолюции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поступившими документами и определяет ответственного исполнителя –30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проверяет полноту представленных документов, договор о залоге машин или иной договор, содержащий условия залога в соответствии с законодательством Республики Казахстан, на соответствие сведениям, содержащимся в заявлении, вносит данные из заявления в реестр залога машин, ставит отметку о регистрации договора залога, заполняет свидетельство о государственной регистрации залога машин и направляет документы сотруднику канцелярии услугодателя – 2 (два)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свидетельства или дубликата о государственной регистрации залога или выдача уведомления о регистрации залога машин либо мотивированный отказ по основаниям, указанным в Стандарте - 30 (тридцать) минут.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 постановлением акимата Мангистауской области от 25.04.2019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"Описание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в редакции постановления акимата Мангистауской области от 18.09.2017 </w:t>
      </w:r>
      <w:r>
        <w:rPr>
          <w:rFonts w:ascii="Times New Roman"/>
          <w:b w:val="false"/>
          <w:i w:val="false"/>
          <w:color w:val="ff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– ИИН) и бизнес–идентификационного номера (далее – БИН), а также пароля (осуществляется для незарегистрированных услугополучателей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услугополучателем ИИН/БИН и пароля (процесс авторизации) на Портале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подлинности данных о зарегистрированном услугополучателе на Портале через ИИН/БИН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услугополучателем государственной услуги, указанной в настоящем регламенте государственной услуги "Государственная регистрация залога (снятие с регистрации)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самоходных, сельскохозяйственных, мелиоративных и дорожно-строительных машин и механизмов, а также специальных машин повышенной проходимости" (далее – Регламент),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электронной цифровой подписью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государственной услуге в связи с не 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(далее – ШЭП) в автоматизированном рабочем месте региональный шлюз "электронного правительства" (далее – АРМ РШЭП) для обработки запроса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услугодателем соответствия приложенных услугополучателем документов, указанных в Стандарте и основаниям для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– формирование сообщения об отказе в запрашиваемой государственной услуге в связи с имеющимися нарушениями в документах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получение услугополучателем результата оказания государственной услуги (уведомление в форме электронного документа) сформированный Порталом.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 постановлением акимата Мангистауской области от 25.04.2019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Функциональные взаимодействия информационных систем, задействованных в оказании государственной услуги через Портал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 Справочник бизнес-процессов оказания государственной услуги размещается на Портале, интернет-ресурсе услугодателя.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"Государственная регистрация залога (снятие с регистрации)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самоходных, сельскохозяйственных, мелиоративных и дорожно-строительных машин и механизмов, а также специальных машин повышенной проходимости"</w:t>
            </w:r>
          </w:p>
        </w:tc>
      </w:tr>
    </w:tbl>
    <w:bookmarkStart w:name="z8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Функциональные взаимодействия информационных систем, задействованных в оказании государственной услуги через Портал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Приложение1 в редакции постановления акимата Мангистауской области от 25.04.2019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95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расшифровка аббревиатур: </w:t>
      </w:r>
    </w:p>
    <w:bookmarkEnd w:id="59"/>
    <w:bookmarkStart w:name="z8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 - Информационная система; </w:t>
      </w:r>
    </w:p>
    <w:bookmarkEnd w:id="60"/>
    <w:bookmarkStart w:name="z8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АРМ - Автоматизированное рабочее место;</w:t>
      </w:r>
    </w:p>
    <w:bookmarkEnd w:id="61"/>
    <w:bookmarkStart w:name="z8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РШЭП - Региональный шлюз "Электронного правительства";</w:t>
      </w:r>
    </w:p>
    <w:bookmarkEnd w:id="62"/>
    <w:bookmarkStart w:name="z8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ШЭП - Шлюз "электронного правительства".</w:t>
      </w:r>
    </w:p>
    <w:bookmarkEnd w:id="63"/>
    <w:bookmarkStart w:name="z87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6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44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4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"Государственная регистрация залога (снятие с регистрации)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самоходных, сельскохозяйственных, мелиоративных и дорожно-строительных машин и механизмов, а также специальных машин повышенной проходимости"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"Государственная регистрация залога (снятие с регистрации)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самоходных, сельскохозяйственных, мелиоративных и дорожно-строительных машин и механизмов, а также специальных машин повышенной проходимости"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постановления акимата Мангистауской области от 25.04.2019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99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61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2015 года № 317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5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"Проведение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механизмов,а также специальных машин повышенной проходимости" 1. Общие положения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"Проведение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 (далее – государственная услуга) оказывается местными исполнительными органами области, районов и городов областного значения (далее – услугодатель).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Start w:name="z4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www.egov.kz, www.elicense.kz (далее – портал).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 постановлением акимата Мангистауской области от 25.04.2019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электронная или бумажная.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акимата Мангистауской области от 25.04.2019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оказываемой государственной услуги является внесение записи "Исправен" либо "Неисправен" в регистрационном документе (техническом паспорте) заверенном подписью инженера - инспектора и штампом услугодателя.</w:t>
      </w:r>
    </w:p>
    <w:bookmarkEnd w:id="68"/>
    <w:bookmarkStart w:name="z5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на портал – уведомление о готовности инженер -инспектора к проведению ежегодного государственного технического осмотра, с указанием даты, места и времени проведения технического осмотра машины.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акимата Мангистауской области от 25.04.2019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получение услугодателем заявления и иных документов услугополучателя или электронного запроса услугополучателя, 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"Проведение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проходимости", утвержденного приказом Министра сельского хозяйства Республики Казахстан от 6 мая 2015 года </w:t>
      </w:r>
      <w:r>
        <w:rPr>
          <w:rFonts w:ascii="Times New Roman"/>
          <w:b w:val="false"/>
          <w:i w:val="false"/>
          <w:color w:val="000000"/>
          <w:sz w:val="28"/>
        </w:rPr>
        <w:t>№ 4-3/421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области технической инспекции" (зарегистрирован в Реестре государственной регистрации нормативных правовых актов за № 11766) (далее – Стандарт).</w:t>
      </w:r>
    </w:p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 и длительность его выполнения: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документов и их регистрация в канцелярии услугодателя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руководителем услугодателя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проводит технический осмотр машин в присутствии собственника (либо его представителя) в течение 10 (десяти) рабочих дней со дня подачи заявления, непосредственно по месту нахождения машин и (или) в случае представления машин в регистрационный пункт, в течение 2 (двух)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услугополучателю регистрационного документа (техническогой паспорта) с внесенной записью "Исправен" либо "Неисправен" – 30 (тридцать) минут.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 постановлением акимата Мангистауской области от 25.04.2019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процедуры (действия):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отметка на копии заявления с указанием даты и времени приема пакета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специалиста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внесение записи "Исправен" либо "Неисправен" в журнал технического осмотра машин;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роспись услугополучателя в журнале государственного технического осмотра машин.</w:t>
      </w:r>
    </w:p>
    <w:bookmarkStart w:name="z75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(действия):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документов, их регистрацию, делает отметку на копии заявления с указанием даты и времени приема пакета документов, направляет документы руководителю услугодателя для наложения резолюции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поступившими документами и определяет ответственного исполнителя –30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проверяет полноту представленных документов, на соответствие сведениям, содержащимся в заявлении, уточняет принадлежность машины, проверяет соответствие типа, модели, года выпуска, заводского номера машины, шасси, двигателя, рамы и номерного знака данным, записанным в регистрационном документе на машину, проверяет техническое состояние машин на соответствие нормативно -техническим документам, регламентирующим требования к техническому осмотру машин, вносит запись "Исправен" либо "Неисправен" в регистрационном документе (техническом паспорте), заверенной своей подписью и штампом услугодателя – в течение 10 (десяти) рабочих дней и (или) в случае представления машин в регистрационный пункт, в течение 2 (двух)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сотрудник канцелярии услугодателя выдает услугополучателю регистрационный документ (технический паспорт) с внесенной записью "Исправен" либо "Неисправен" – 30 (тридцать) минут.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 постановлением акимата Мангистауской области от 25.04.2019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"Описание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в редакции постановления акимата Мангистауской области от 18.09.2017 </w:t>
      </w:r>
      <w:r>
        <w:rPr>
          <w:rFonts w:ascii="Times New Roman"/>
          <w:b w:val="false"/>
          <w:i w:val="false"/>
          <w:color w:val="ff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– ИИН) и бизнес–идентификационного номера (далее – БИН), а также пароля (осуществляется для незарегистрированных услугополучателей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услугополучателем ИИН/БИН и пароля (процесс авторизации) на Портале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подлинности данных о зарегистрированном услугополучателе на Портале через ИИН/БИН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услугополучателем государственной услуги, указанной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"Проведение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 (далее – Регламент),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, а также выбор услугополучателем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государственной услуге в связи с не 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(далее – ШЭП) в автоматизированном рабочем месте региональный шлюз "электронного правительства" (далее – АРМ РШЭП) для обработки запроса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услугодателем соответствия приложенных услугополучателем документов, указанных в Стандарте и основаниям для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– формирование сообщения об отказе в запрашиваемой государственной услуге в связи с имеющимися нарушениями в документах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получение услугополучателем результата оказания государственной услуги (уведомление в форме электронного документа) сформированный Порталом.</w:t>
      </w:r>
    </w:p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В случаях представления услугополучателем неполного пакета документов согласно перечню, предусмотренному пунктом 9 настоящего стандарта, и (или) документов с истекшим сроком действия услугодатель отказывает в приеме заявления;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9-1 в соответствии постановлением акимата Мангистауской области от 18.09.2017 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9-2. Услугодатель отказывает в оказании государственной услуги в случае установления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9-2 в соответствии постановлением акимата Мангистауской области от 18.09.2017 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Функциональные взаимодействия информационных систем, задействованных в оказании государственной услуги через Портал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8"/>
    <w:bookmarkStart w:name="z7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 Справочник бизнес-процессов оказания государственной услуги размещается на Портале, интернет-ресурсе услугодателя.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"Проведение ежегодного государственного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 тракторов и изготовленных на их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самоходных шасси и механизмов, прицепов к ним,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прицепы со смонтированным 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оборудованием, самоходных сельскохозяйственных,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мелиоративных и дорожно-строительных машин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механизмов, а также специальных машин повышенной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проходимости"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9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480300" cy="568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480300" cy="568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"Проведение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</w:t>
            </w:r>
          </w:p>
        </w:tc>
      </w:tr>
    </w:tbl>
    <w:bookmarkStart w:name="z96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"Проведение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 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постановления акимата Мангистауской области от 25.04.2019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13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8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08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2015 года № 317</w:t>
            </w:r>
          </w:p>
        </w:tc>
      </w:tr>
    </w:tbl>
    <w:bookmarkStart w:name="z6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"Предоставление информации об отсутствии (наличии) обременений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Исключен постановлением акимата Мангистауской области от 25.04.2019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header.xml" Type="http://schemas.openxmlformats.org/officeDocument/2006/relationships/header" Id="rId2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