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963e" w14:textId="4cb9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октября 2015 года № 308. Зарегистрировано Департаментом юстиции Мангистауской области от 20 ноября 2015 года № 2872. Утратило силу постановлением акимата Мангистауской области от 28 февраля 2020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Законом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в соответствии с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Мангистауской области от 31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охраны окружающей среды" (зарегистрировано в Реестре государственной регистрации нормативных правовых актов за № 2609, опубликовано 20 февраля 2015 года в информационно-правовой системе "Әділет").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Мангистауской области" (Сагынбаев С.О.)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Чужегулова А.А.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природных ресурсов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Сагынбаев С.О.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октябрь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308</w:t>
            </w:r>
          </w:p>
        </w:tc>
      </w:tr>
    </w:tbl>
    <w:bookmarkStart w:name="z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эмиссии в окружающую среду для объектов II, III и IV категорий"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В Заголовок регламента внесены изменения на государственном языке, текст на русском языке не меняется в соответствии с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категорий" (далее – государственная услуга) оказывается государственным учреждением "Управление природных ресурсов и регулирования природопользования Мангистауской области" (далее–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- разрешение, переоформление разрешения на эмиссии в окружающую среду для объектов II, III и IV категорий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государственных услуг утвержденным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29 мая 2015 года № 11229) государственной услуги (далее – Стандарт).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(либо его представителя по доверенности),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в день поступления заявления и передача его руководству услугодателя осуществляется работником канцелярии услугодателя;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руководством услугодателя с содержанием документа и наложение резолюции. Передача документа руководителю соответствующего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ответственного исполнителя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ответственным исполнителем услугодателя и оформление результата оказания государственной услуги: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II, ІІІ категории – не более 10 (десяти) рабочих дней;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IV категории – не более 5 (пяти) рабочих дней;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разрешения - в течение 15 (пятнадцати) календарных дней;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результата оказания государственной услуги руководителем услугодателя;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в канцелярии с указанием даты и времени приема пакета документов;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роспись услугополучателя в получении результата оказания государственной услуги в журнале.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в день поступления заявления и передача его руководству услугодателя осуществляется работником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руководством услугодателя с содержанием документа и наложение резолюции. Передача документа руководителю соответствующего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ответственного исполнителя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ответственным исполнителем услугодателя и оформление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II, ІІІ категории – не более 10 (десяти)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эмиссии в окружающую среду для объектов IV категории – не более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разрешения - в течение 15 (пятнадцати)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9.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акимата Мангистауской области от 09.07.2019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– ИИН) и бизнес идентификационного номера (далее – БИН);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37"/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 государственной услуги "Выдача разрешений на эмиссии в окружающую среду для объектов II, III и IV категорий"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39"/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– выбор услугополучателем регистрационного свидетельства 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для удостоверения подписания запроса;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регистрационном свидетельстве ЭЦП;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услугодатель получает из соответствующих государственных информационных систем через ШЭП 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разрешении, заключениях государственной экологической экспертизы на проекты, содержащий нормативы эмиссии;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(запроса услугополучателя) в портале и обработка запроса в ИС ГБД "Е-лицензирование);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условие 3 – проверка услугодателем соответствия услугополучателя 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квалификационным требованиям и основаниям для выдачи разрешения;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государственной услуге в связи с имеющимися нарушениями в данных услугополучателя в ИС ГБД "Е-лизензирование";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процесс 10 – получение услугополучателем результата оказания государственной услуги, сформированной на портале.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на государственном языке, текст на русском языке не меняется в соответствии с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систем, задействованных в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портале, интернет – ресурсе услугодателя.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 объектов 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1 внесены изменения на государственном языке, текст на русском языке не меняется в соответствии с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 объектов II, III и IV категорий"</w:t>
            </w:r>
          </w:p>
        </w:tc>
      </w:tr>
    </w:tbl>
    <w:bookmarkStart w:name="z2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разрешений на эмиссии в окружающую среду для объектов II, III и IV категорий"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308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Регламент государственной услуги "Выдача заключений государственной экологической экспертизы для объектов II, III и IV категорий"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Мангистауской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опубликования);В заголовок регламента внесены изменения на государственном языке, текст на русском языке не меняется в соответствии с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государственным учреждением "Управление природных ресурсов и регулирования природопользования Мангистауской области" (далее – услугодатель).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заключение государственной экологической экспертизы с выводом "согласовывается/не согласовывается"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заключений государственной экологической экспертизы для объектов II, III и IV категорий", утвержденным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за № 11229) (далее – Стандарт)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услуги.</w:t>
      </w:r>
    </w:p>
    <w:bookmarkEnd w:id="57"/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(либо его представителя по доверенности),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категорий", утвержденным приказом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за № 11229) (далее – Стандарт).</w:t>
      </w:r>
    </w:p>
    <w:bookmarkEnd w:id="59"/>
    <w:bookmarkStart w:name="z1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в день поступления заявления и передача его руководству услугодателя осуществляется работником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руководством услугодателя с содержанием документа и наложение резолюции. Передача документа руководителю соответствующего структурного подразделения услугодателя;</w:t>
      </w:r>
    </w:p>
    <w:bookmarkStart w:name="z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ответственного исполнителя структурного подразделения;</w:t>
      </w:r>
    </w:p>
    <w:bookmarkEnd w:id="61"/>
    <w:bookmarkStart w:name="z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ответственным исполнителем услугодателя и оформление результата оказания государственной услуги:</w:t>
      </w:r>
    </w:p>
    <w:bookmarkEnd w:id="62"/>
    <w:bookmarkStart w:name="z5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экспертизы:</w:t>
      </w:r>
    </w:p>
    <w:bookmarkEnd w:id="63"/>
    <w:bookmarkStart w:name="z5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30 (тридцати) рабочих дней;</w:t>
      </w:r>
    </w:p>
    <w:bookmarkEnd w:id="64"/>
    <w:bookmarkStart w:name="z5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15 (пятнадцати) рабочих дней;</w:t>
      </w:r>
    </w:p>
    <w:bookmarkEnd w:id="65"/>
    <w:bookmarkStart w:name="z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</w:t>
      </w:r>
    </w:p>
    <w:bookmarkEnd w:id="66"/>
    <w:bookmarkStart w:name="z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67"/>
    <w:bookmarkStart w:name="z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bookmarkEnd w:id="68"/>
    <w:bookmarkStart w:name="z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устраняется в течение 5 (пяти) рабочих дней со дня выдачи замечаний услугодателем;</w:t>
      </w:r>
    </w:p>
    <w:bookmarkEnd w:id="69"/>
    <w:bookmarkStart w:name="z6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 и IV категорий в течение 7 (семи) рабочих дней, которые услугополучателем устраняется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 </w:t>
      </w:r>
    </w:p>
    <w:bookmarkEnd w:id="70"/>
    <w:bookmarkStart w:name="z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bookmarkEnd w:id="71"/>
    <w:bookmarkStart w:name="z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72"/>
    <w:bookmarkStart w:name="z6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результат оказания государственной услуги руководителю услугодателя для подписания;</w:t>
      </w:r>
    </w:p>
    <w:bookmarkEnd w:id="73"/>
    <w:bookmarkStart w:name="z6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результата оказания государственной услуги руководителем услугодателя;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5"/>
    <w:bookmarkStart w:name="z1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в канцелярии с указанием даты и времени приема пакета документов;</w:t>
      </w:r>
    </w:p>
    <w:bookmarkEnd w:id="76"/>
    <w:bookmarkStart w:name="z1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77"/>
    <w:bookmarkStart w:name="z1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услуги;</w:t>
      </w:r>
    </w:p>
    <w:bookmarkEnd w:id="78"/>
    <w:bookmarkStart w:name="z1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роспись услугополучателя в получении результата оказания государственной услуги в журнале.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3"/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в день поступления заявления и передача его руководству услугодателя осуществляется работником канцелярии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руководством услугодателя с содержанием документа и наложение резолюции. Передача документа руководителю соответствующего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ответственного исполнителя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документов ответственным исполнителем услугодателя и оформление результата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15 (пятнадцати)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устраняется в течение 5 (пяти) рабочих дней со дня выдачи замечаний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 и IV категорий в течение 7 (семи) рабочих дней, которые услугополучателем устраняется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результат оказания государственной услуги руководителю услугодателя для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оказания государственной услуги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9.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акимата Мангистауской области от 09.07.2019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86"/>
    <w:bookmarkStart w:name="z1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87"/>
    <w:bookmarkStart w:name="z1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– ИИН) и бизнес идентификационного номера (далее – БИН);</w:t>
      </w:r>
    </w:p>
    <w:bookmarkEnd w:id="88"/>
    <w:bookmarkStart w:name="z1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89"/>
    <w:bookmarkStart w:name="z15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90"/>
    <w:bookmarkStart w:name="z15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91"/>
    <w:bookmarkStart w:name="z15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 государственной услуги "Выдача заключений государственной экологической экспертизы для объектов II, III и IV категорий" (далее – Регламент),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</w:t>
      </w:r>
    </w:p>
    <w:bookmarkEnd w:id="92"/>
    <w:bookmarkStart w:name="z15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запроса необходимых документов в электронном виде;</w:t>
      </w:r>
    </w:p>
    <w:bookmarkEnd w:id="93"/>
    <w:bookmarkStart w:name="z16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bookmarkEnd w:id="94"/>
    <w:bookmarkStart w:name="z16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</w:t>
      </w:r>
    </w:p>
    <w:bookmarkEnd w:id="95"/>
    <w:bookmarkStart w:name="z16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регистрационном свидетельстве ЭЦП;</w:t>
      </w:r>
    </w:p>
    <w:bookmarkEnd w:id="96"/>
    <w:bookmarkStart w:name="z16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97"/>
    <w:bookmarkStart w:name="z16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98"/>
    <w:bookmarkStart w:name="z16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услугодатель получает из соответствующих государственных информационных систем через ШЭП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предпринимателя;</w:t>
      </w:r>
    </w:p>
    <w:bookmarkEnd w:id="99"/>
    <w:bookmarkStart w:name="z16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(запроса услугополучателя) в портале и обработка запроса в ИС ГБД "Е-лицензирование);</w:t>
      </w:r>
    </w:p>
    <w:bookmarkEnd w:id="100"/>
    <w:bookmarkStart w:name="z16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условие 3 – проверка услугодателем соответствия услугополучателя квалификационным требованиям и основаниям для выдачи заключения;</w:t>
      </w:r>
    </w:p>
    <w:bookmarkEnd w:id="101"/>
    <w:bookmarkStart w:name="z1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формирование сообщения об отказе в запрашиваемой государственной услуге в связи с имеющимися нарушениями в данных услугополучателя в ИС ГБД "Е-лизензирование";</w:t>
      </w:r>
    </w:p>
    <w:bookmarkEnd w:id="102"/>
    <w:bookmarkStart w:name="z1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получение услугополучателем результата оказания государственной услуги, сформированной на портале.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на государственном языке, текст на русском языке не меняется в соответствии с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систем, задействованных в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портале, интернет – ресурсе услугодателя.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1 внесены изменения на государственном языке, текст на русском языке не меняется в соответствии с постановлением акимата Мангистауской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 IV категорий"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заключений государственной экологической экспертизы для объектов II, III и IV категорий"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Мангистауской области от 09.07.2019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