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9e62" w14:textId="33f9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регулирования использования водного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13 октября 2015 года № 307. Зарегистрировано Департаментом юстиции Мангистауской области 20 ноября 2015 года № 2873. Утратило силу постановлением акимата Мангистауской области от 28 февраля 2020 года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28.02.2020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водных объектов в обособленное или совместное пользование на конкурсной основе".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Мангистауской области от 31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водного и лесного хозяйства" (зарегистрировано в Реестре государственной регистрации нормативных правовых актов за № 2608, опубликовано 13 февраля 2015 года в информационно-правовой системе "Әділет").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природных ресурсов и регулирования природопользования Мангистауской области" (Сагынбаев С.О.)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области Чужегулова А.А.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природных ресурсов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регулирования природопользования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Сагынбаев С.О.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октябрь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2015 года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Мангистауской области от 25.06.2018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160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 (далее – государственная услуга) оказывается государственным учреждением "Управление природных ресурсов и регулирования природопользования Мангистауской области" (далее – услугодатель).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Государственную корпорацию "Правительство для граждан" (далее – Государственная корпорация).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Мангистауской области от 27.05.2019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положительное заключение о разрешении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 либо мотивированный ответ об отказе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19-1/422 "Об утверждении стандартов государственных услуг в области регулирования использования водного фонда" (зарегистрирован в Реестре государственной регистрации нормативных правовых актов за № 11765) (далее – Стандарт).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акимата Мангистауской области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27.05.2019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иных документов услугополучателя (либо его представителя по доверенности), в том числе лиц, имеющих льготы,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акимата Мангистауской области от 27.05.2019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и их регистрация в канцелярии услугодателя – 15 (пятнадцать) минут;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услугодателя – 15 (пятнадцать) минут;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заявления ответственным исполнителем услугодателя и оформление результата оказания государственной услуги – 29 (двадцать девять) календарных дней;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результата оказания государственной услуги руководителем услугодателя – 15 (пятнадцать) минут;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 (либо его представителю по доверенности) – 15 (пятнадцать) минут.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отметка на копии заявления о регистрации в канцелярии с указанием даты и времени приема пакета документов;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результата оказания государственной услуги;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роспись услугополучателя в получении результата оказания государственной услуги в журнале.</w:t>
      </w:r>
    </w:p>
    <w:bookmarkEnd w:id="25"/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и их регистрация в канцелярии услугодателя – 15 (пятнадцать) минут;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услугодателя – 15 (пятнадцать) минут;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заявления ответственным исполнителем услугодателя и оформление результата оказания государственной услуги – 29 (двадцать девять) календарных дней;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результата оказания государственной услуги руководителем услугодателя – 15 (пятнадцать) минут;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 (либо его представителю по доверенности) – 15 (пятнадцать) минут.</w:t>
      </w:r>
    </w:p>
    <w:bookmarkEnd w:id="36"/>
    <w:bookmarkStart w:name="z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с Государственной корпорацией "Правительство для граждан" и (или) иными услугодателями, длительность обработки запроса услугополучателя: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39"/>
    <w:bookmarkStart w:name="z8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сотрудник Государственной корпорации проверяет представленные документы, принимает и регистрирует заявление услугополучателя, выдает услугополучателю расписку о приеме соответствующего заявления с указанием дата выдачи результата государственной услуги;</w:t>
      </w:r>
    </w:p>
    <w:bookmarkEnd w:id="40"/>
    <w:bookmarkStart w:name="z8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1: 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сотрудник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41"/>
    <w:bookmarkStart w:name="z8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процедуры (действия) услугодателя, предусмотренные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качества";</w:t>
      </w:r>
    </w:p>
    <w:bookmarkStart w:name="z8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сотрудник Государственной корпорации в срок, указанный в расписке о приеме соответствующих документов, выдает услугополучателю письмо о разрешении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качества.</w:t>
      </w:r>
    </w:p>
    <w:bookmarkEnd w:id="43"/>
    <w:bookmarkStart w:name="z8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допустимое время обслуживания – 15 (пятнадцать) минут.</w:t>
      </w:r>
    </w:p>
    <w:bookmarkEnd w:id="44"/>
    <w:bookmarkStart w:name="z8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готовых документов услугополучателю осуществляется сотрудником Государственной корпорации на основании расписки, при предъявлении документа, удостоверяющего личность гражданина (либо его представителя по доверенности, юридическому лицу – документа, подтверждающего полномочия).</w:t>
      </w:r>
    </w:p>
    <w:bookmarkEnd w:id="45"/>
    <w:bookmarkStart w:name="z9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качества". Справочник бизнес-процессов оказания государственной услуги размещается на интернет – ресурсе услугодателя.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питьевого качества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целей, не связанных с питьевым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хозяйственно-бытовым водоснабжением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территориях, где 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поверхностные водные объекты,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достаточные запасы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питьевого качества"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4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0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2015 года № 307</w:t>
            </w:r>
          </w:p>
        </w:tc>
      </w:tr>
    </w:tbl>
    <w:bookmarkStart w:name="z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водных объектов в обособленное или совместное пользование на конкурсной основе"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Мангистауской области от 25.06.2018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160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7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8"/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водных объектов в обособленное или совместное пользование на конкурсной основе" (далее – государственная услуга) оказывается государственным учреждением "Управление природных ресурсов и регулирования природопользования Мангистауской области" (далее – услугодатель).</w:t>
      </w:r>
    </w:p>
    <w:bookmarkEnd w:id="49"/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Государственную корпорацию "Правительство для граждан" (далее – Государственная корпорация).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Мангистауской области от 27.05.2019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договор о представлении водного объекта в обособленное или совместное пользование между местными исполнительными органами области, районов, городов областного значения и победителем конкурса в бумажном виде на основании решения местного исполнительного органа области о предоставлении водного объекта в обособленное или совместное пользование и (или) протокола конкурсной комиссии об итогах конкурса либо мотивированный ответ об отказе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водных объектов в обособленное или совместное пользование на конкурсной основе",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19-1/422 "Об утверждении стандартов государственных услуг в области регулирования использования водного фонда" (зарегистрирован в Реестре государственной регистрации нормативных правовых актов за № 11765) (далее – Стандарт).</w:t>
      </w:r>
    </w:p>
    <w:bookmarkEnd w:id="51"/>
    <w:bookmarkStart w:name="z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акимата Мангистауской области от 27.05.2019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заявления в произвольной форме и иных документов услугополучателя (либо его представителя по доверенности), в том числе лиц, имеющих льготы,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акимата Мангистауской области от 27.05.2019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и их регистрация в канцелярии услугодателя – 15 (пятнадцать) минут;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заявления ответственным исполнителем услугодателя и оформление результата оказания государственной услуги – 42 (сорок 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результат оказания государственной услуги руководителем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 (либо его представителю по доверенности)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отметка на копии заявления о регистрации в канцелярии с указанием даты и времени приема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услуги;</w:t>
      </w:r>
    </w:p>
    <w:bookmarkStart w:name="z9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роспись услугополучателя в получении результата оказания государственной услуги в журнале.</w:t>
      </w:r>
    </w:p>
    <w:bookmarkEnd w:id="57"/>
    <w:bookmarkStart w:name="z9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8"/>
    <w:bookmarkStart w:name="z9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59"/>
    <w:bookmarkStart w:name="z9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60"/>
    <w:bookmarkStart w:name="z9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61"/>
    <w:bookmarkStart w:name="z9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62"/>
    <w:bookmarkStart w:name="z9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63"/>
    <w:bookmarkStart w:name="z9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и их регистрация в канцелярии услугодателя – 15 (пятнадцать) минут;</w:t>
      </w:r>
    </w:p>
    <w:bookmarkEnd w:id="64"/>
    <w:bookmarkStart w:name="z10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услугодателя – 15 (пятнадцать) минут;</w:t>
      </w:r>
    </w:p>
    <w:bookmarkEnd w:id="65"/>
    <w:bookmarkStart w:name="z10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заявления ответственным исполнителем услугодателя и оформление результата оказания государственной услуги 42 (сорок два) рабочих дня;</w:t>
      </w:r>
    </w:p>
    <w:bookmarkEnd w:id="66"/>
    <w:bookmarkStart w:name="z10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результат оказания государственной услуги руководителем услугодателя – 15 (пятнадцать) минут;</w:t>
      </w:r>
    </w:p>
    <w:bookmarkEnd w:id="67"/>
    <w:bookmarkStart w:name="z10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 (либо его представителю по доверенности) – 15 (пятнадцать) минут.</w:t>
      </w:r>
    </w:p>
    <w:bookmarkEnd w:id="68"/>
    <w:bookmarkStart w:name="z10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9"/>
    <w:bookmarkStart w:name="z10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с Государственной корпорацией "Правительство для граждан" и (или) иными услугодателями, длительность обработки запроса услугополучателя:</w:t>
      </w:r>
    </w:p>
    <w:bookmarkEnd w:id="70"/>
    <w:bookmarkStart w:name="z10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71"/>
    <w:bookmarkStart w:name="z1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 – сотрудник Государственной корпорации проверяет представленные документы, принимает и регистрирует заявление услугополучателя, выдает услугополучателю расписку о приеме соответствующего заявления с указанием дата выдачи результата государственной услуги; </w:t>
      </w:r>
    </w:p>
    <w:bookmarkEnd w:id="72"/>
    <w:bookmarkStart w:name="z10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1: 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сотрудник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услуги.</w:t>
      </w:r>
    </w:p>
    <w:bookmarkEnd w:id="73"/>
    <w:bookmarkStart w:name="z10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"Предоставление водных объектов в обособленное или совместное пользование на конкурсной основе";</w:t>
      </w:r>
    </w:p>
    <w:bookmarkEnd w:id="74"/>
    <w:bookmarkStart w:name="z11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сотрудником Государственной корпорации в срок, указанный в расписке о приеме соответствующих документов, выдает услугополучателю договор о представлении водного объекта в обособленное или совместное пользование между местными исполнительными органами областей, городов Астаны и Алматы, районов, городов областного значения и победителем конкурса в бумажном виде на основании решения местного исполнительного органа области о предоставлении водного объекта в обособленное или совместное пользование и (или) протокола конкурсной комиссии об итогах конкурса.</w:t>
      </w:r>
    </w:p>
    <w:bookmarkEnd w:id="75"/>
    <w:bookmarkStart w:name="z11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Максимальное допустимое время обслуживания – 15 (пятнадцать) минут.</w:t>
      </w:r>
    </w:p>
    <w:bookmarkEnd w:id="76"/>
    <w:bookmarkStart w:name="z11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готовых документов услугополучателю осуществляется сотрудником Государственной корпорации на основании расписки, при предъявлении документа, удостоверяющего личность гражданина (либо его представителя по доверенности, юридическому лицу – документа, подтверждающего полномочия).</w:t>
      </w:r>
    </w:p>
    <w:bookmarkEnd w:id="77"/>
    <w:bookmarkStart w:name="z11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 –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"Предоставление водных объектов в обособленное или совместное пользование на конкурсной основе". Справочник бизнес-процессов оказания государственной услуги размещается на интернет – ресурсе услугодателя.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водных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обособленное или совместное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на конкурсной основе"</w:t>
            </w:r>
            <w:r>
              <w:br/>
            </w:r>
          </w:p>
        </w:tc>
      </w:tr>
    </w:tbl>
    <w:bookmarkStart w:name="z11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водных объектов в обособленное или совместное пользование на конкурсной основе"</w:t>
      </w:r>
    </w:p>
    <w:bookmarkEnd w:id="79"/>
    <w:bookmarkStart w:name="z11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200900" cy="784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1"/>
    <w:bookmarkStart w:name="z11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7810500" cy="210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