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ea17" w14:textId="150e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утвержении регламентов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28 октября 2015 года № 333. Зарегистрировано Департаментом юстиции Мангистауской области от 27 ноября 2015 года № 2889. Утратило силу постановлением акимата Мангистауской области от 20 марта 2020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присуждение звания "Лучший педагог";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замещание руководителей государственных учреждений среднего образования".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Мангистауской области" (Тастемирова З. Ж.)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Нургазиеву Б.Г.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образования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Тастемирова З. Ж.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октябрь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2015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Регламент государственной услуги "Прием документов для участия в конкурсе на присуждение звания "Лучший педагог"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Мангистауской области от 28.05.2018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69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"Прием документов для участия в конкурсе на присуждение звания "Лучший педагог" (далее – государственная услуга оказывается отделами образования городов, районов, управлением образования Мангистауской области, Министерством образования и науки Республики Казахстан (далее 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присуждение звания "Лучший педагог", утвержденного приказом Министра образования и науки Республики Казахстан от 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по приему документов для участия в конкурсах на присуждение звания "Лучший педагог" (зарегистрирован в Реестре государственной регистрации нормативных правовых актов за № 11058).</w:t>
      </w:r>
    </w:p>
    <w:bookmarkEnd w:id="7"/>
    <w:bookmarkStart w:name="z69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заявлении и выдача результата оказания государственной услуги осуществляется через канцелярию услугодателя.</w:t>
      </w:r>
    </w:p>
    <w:bookmarkEnd w:id="8"/>
    <w:bookmarkStart w:name="z69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(далее –услугополучатель) бесплатно.</w:t>
      </w:r>
    </w:p>
    <w:bookmarkEnd w:id="9"/>
    <w:bookmarkStart w:name="z69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бумажная.</w:t>
      </w:r>
    </w:p>
    <w:bookmarkEnd w:id="10"/>
    <w:bookmarkStart w:name="z69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 является выдача расписки о приеме документов для участия в конкурсе на присуждение звания "Лучший педагог" в произвольной форме,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1"/>
    <w:bookmarkStart w:name="z70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70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иных документов услугополучателя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70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"/>
    <w:bookmarkStart w:name="z70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городского, районного отдела образования ежегодно в апреле принимает и регистрирует пакет документов – 20 (двадцать) минут. Результат – отметка на копии заявлении о регистрации в канцелярии услугодателя с указанием даты и времени приема пакета документа.</w:t>
      </w:r>
    </w:p>
    <w:bookmarkEnd w:id="15"/>
    <w:bookmarkStart w:name="z70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конкурса проводится ежегодно в апреле. Городская районная, комиссия определяет победителей конкурса, рекомендует для участия во втором этапе (областном);</w:t>
      </w:r>
    </w:p>
    <w:bookmarkEnd w:id="16"/>
    <w:bookmarkStart w:name="z70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управления образования Мангистауской области ежегодно в мае принимает и регистрирует пакет документов – 20 (двадцать) минут. Результат – отметка на копии заявлении о регистрации в канцелярии услугодателя с указанием даты и времени приема пакета документа.</w:t>
      </w:r>
    </w:p>
    <w:bookmarkEnd w:id="17"/>
    <w:bookmarkStart w:name="z70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конкурса проводится ежегодно в мае. Областная комиссия определяет победителей конкурса, рекомендует для участия в третьем этапе (республиканском);</w:t>
      </w:r>
    </w:p>
    <w:bookmarkEnd w:id="18"/>
    <w:bookmarkStart w:name="z70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 Министерства образования и науки Республики Казахстан августе-сентябре принимает и регистрирует пакет документов – 20 (двадцать) минут. Результат – присвоение звания "Лучший педагог", вручение свидетельства, нагрудного знака и вознаграждения в размере 1000-кратного месячного расчетного показателя.</w:t>
      </w:r>
    </w:p>
    <w:bookmarkEnd w:id="19"/>
    <w:bookmarkStart w:name="z70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0"/>
    <w:bookmarkStart w:name="z70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городского, районного отдела образования;</w:t>
      </w:r>
    </w:p>
    <w:bookmarkEnd w:id="21"/>
    <w:bookmarkStart w:name="z71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управления образования Мангистауской области;</w:t>
      </w:r>
    </w:p>
    <w:bookmarkEnd w:id="22"/>
    <w:bookmarkStart w:name="z7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 Министерства образования и науки Республики Казахстан.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7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"/>
    <w:bookmarkStart w:name="z7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городского, районного отдела образования ежегодно в апреле принимает и регистрирует пакет документов – 20 (двадцать) минут;</w:t>
      </w:r>
    </w:p>
    <w:bookmarkEnd w:id="25"/>
    <w:bookmarkStart w:name="z7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управления образования Мангистауской области ежегодно в мае принимает и регистрирует пакет документов – 20 (двадцать) минут;</w:t>
      </w:r>
    </w:p>
    <w:bookmarkEnd w:id="26"/>
    <w:bookmarkStart w:name="z7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канцелярия Министерства образования и науки Республики Казахстан августе-сентябре принимает и регистрирует пакет документов – 20 (двадцать) минут. </w:t>
      </w:r>
    </w:p>
    <w:bookmarkEnd w:id="27"/>
    <w:bookmarkStart w:name="z7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8"/>
    <w:bookmarkStart w:name="z7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конкурса проводится ежегодно в апреле. Канцелярия городского, районного отдела образования ежегодно в апреле принимает и регистрирует пакет документов – 20 (двадцать) минут;</w:t>
      </w:r>
    </w:p>
    <w:bookmarkEnd w:id="29"/>
    <w:bookmarkStart w:name="z71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конкурса проводится ежегодно в мае. Канцелярия управления образования Мангистауской области ежегодно в мае принимает и регистрирует пакет документов – 20 (двадцать) минут;</w:t>
      </w:r>
    </w:p>
    <w:bookmarkEnd w:id="30"/>
    <w:bookmarkStart w:name="z71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третьй этап конкурса проводится ежегодно августе-сентябре. Канцелярия Министерства образования и науки Республики Казахстан ежегодно августе-сентябре принимает и регистрирует пакет документов – 20 (двадцать) минут.</w:t>
      </w:r>
    </w:p>
    <w:bookmarkEnd w:id="31"/>
    <w:bookmarkStart w:name="z72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описание порядка взаимодействия с иными услугополучателями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"Прием документов для участия в конкурсе на присуждение звания "Лучший педагог". Справочник бизнес-процессов оказания государственной услуги размещается на портале, интернет-ресурсе услугодателя.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на присуждение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"Лучший педагог"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к регламенту государственной услуги "Прием документов для участия в конкурсе на присуждение звания "Лучший педагог"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216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089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2015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участия в конкурсе на замещение руководителей государственных учреждений среднего образования"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Мангистауской области от 28.05.2018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7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для участия в конкурсе на замещение руководителей государственных учреждений среднего образования" (далее – государственная услуга), оказывается отделами образования районов, городов, управлением образования Мангистауской области (далее 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замещение руководителей государственных учреждений среднего образования", утвержденного приказом Министра образования и науки Республики Казахстан от 8 апреля 2015 года № 173 "Об утверждении стандартов государственных услуг по приему документов для участия в конкурсах на присуждение звания "Лучший педагог" (зарегистрирован в Реестре государственной регистрации нормативных правовых актов за № 11058).</w:t>
      </w:r>
    </w:p>
    <w:bookmarkEnd w:id="34"/>
    <w:bookmarkStart w:name="z7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для оказания государственной услуги осуществляется через:</w:t>
      </w:r>
    </w:p>
    <w:bookmarkEnd w:id="35"/>
    <w:bookmarkStart w:name="z7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36"/>
    <w:bookmarkStart w:name="z72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37"/>
    <w:bookmarkStart w:name="z7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(далее –услугополучатель) бесплатно.</w:t>
      </w:r>
    </w:p>
    <w:bookmarkEnd w:id="38"/>
    <w:bookmarkStart w:name="z7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39"/>
    <w:bookmarkStart w:name="z72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уведомление об итогах конкурса на замещение руководителей государственных учреждений среднего образования в произвольной форме,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72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иных документов услугополучателя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   </w:t>
      </w:r>
    </w:p>
    <w:bookmarkEnd w:id="41"/>
    <w:bookmarkStart w:name="z72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 (действии), входящей в состав процесса оказания государственной услуги, длительность его выполнения:</w:t>
      </w:r>
    </w:p>
    <w:bookmarkEnd w:id="42"/>
    <w:bookmarkStart w:name="z7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принимает и регистрирует пакет документов – 20 (двадцать) минут. Результат – отметка на копии заявлении о регистрации с указанием даты и времени приема пакета документа, направление пакета документов руководству;</w:t>
      </w:r>
    </w:p>
    <w:bookmarkEnd w:id="43"/>
    <w:bookmarkStart w:name="z7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 – 1 (один) рабочий день. Результат – определение ответственного исполнителя для исполнения;</w:t>
      </w:r>
    </w:p>
    <w:bookmarkEnd w:id="44"/>
    <w:bookmarkStart w:name="z7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подготовку проекта приказа о создании конкурсной комиссии – 1 (один) рабочий день. Результат – создание конкурсной комиссии;</w:t>
      </w:r>
    </w:p>
    <w:bookmarkEnd w:id="45"/>
    <w:bookmarkStart w:name="z73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конкурсная комиссия путем голосования проводит заседание на предмет соответствия квалификационным требованиям – 2 (два) рабочих дня. Результат – принятия решения об утверждении списка кандидатов, соответствующих квалификационным требованиям и (или) об отказе в допуске к собеседованию;</w:t>
      </w:r>
    </w:p>
    <w:bookmarkEnd w:id="46"/>
    <w:bookmarkStart w:name="z73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конкурсная комиссия уведомляет участников конкурса об утверждении их в качестве кандидатов – 1 (один) рабочий день. Результат – дата, время и место прохождения собеседования;</w:t>
      </w:r>
    </w:p>
    <w:bookmarkEnd w:id="47"/>
    <w:bookmarkStart w:name="z7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конкурсная комиссия проводит собеседование – 1 (один) рабочий день. Результат – уведомление об итогах конкурса на замещение руководителей государственных учреждений среднего образования в произвольной форме, либо мотивированный ответ об отказе в оказании государственной услуги по основаниям, установленным пунктом 10 Стандарта государственной услуги решение конкурсной комиссии о соответствии участников конкурса на замещение должности руководителя государственного учреждения среднего образования квалификационным требованиям вакантной должности.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7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9"/>
    <w:bookmarkStart w:name="z73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50"/>
    <w:bookmarkStart w:name="z7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51"/>
    <w:bookmarkStart w:name="z73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52"/>
    <w:bookmarkStart w:name="z74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конкурсная комиссия. </w:t>
      </w:r>
    </w:p>
    <w:bookmarkEnd w:id="53"/>
    <w:bookmarkStart w:name="z7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4"/>
    <w:bookmarkStart w:name="z74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принимает и регистрирует пакет документов – 20 (двадцать) минут;</w:t>
      </w:r>
    </w:p>
    <w:bookmarkEnd w:id="55"/>
    <w:bookmarkStart w:name="z7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 – 1(один) рабочий день;</w:t>
      </w:r>
    </w:p>
    <w:bookmarkEnd w:id="56"/>
    <w:bookmarkStart w:name="z7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подготовку проекта приказа о создании конкурсной комиссии –1 (один) рабочий день ;</w:t>
      </w:r>
    </w:p>
    <w:bookmarkEnd w:id="57"/>
    <w:bookmarkStart w:name="z7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конкурсная комиссия путем голосования проводит заседание на предмет соответствия квалификационным требованиям – 2 (два) рабочих дней;</w:t>
      </w:r>
    </w:p>
    <w:bookmarkEnd w:id="58"/>
    <w:bookmarkStart w:name="z74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конкурсная комиссия уведомляет участников конкурса об утверждении их в качестве кандидатов – 1 (один) рабочий день;</w:t>
      </w:r>
    </w:p>
    <w:bookmarkEnd w:id="59"/>
    <w:bookmarkStart w:name="z7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конкурсная комиссия проводит собеседование –1 (один) рабочий день.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74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Услугополучатель согласно пункта 9 Стандарта подает необходимые документы сотруднику Государственной корпорации.</w:t>
      </w:r>
    </w:p>
    <w:bookmarkEnd w:id="61"/>
    <w:bookmarkStart w:name="z74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 его длительность:</w:t>
      </w:r>
    </w:p>
    <w:bookmarkEnd w:id="62"/>
    <w:bookmarkStart w:name="z75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услугополучатель при обращении к сотруднику Государственной корпорации выдает расписку о приеме соответствующих документов предусмотренных в пункте 9 Стандарта;</w:t>
      </w:r>
    </w:p>
    <w:bookmarkEnd w:id="63"/>
    <w:bookmarkStart w:name="z75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 – в случае предоставления услугополучателем неполного пакета документов согласно пункту 9 Стандарта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64"/>
    <w:bookmarkStart w:name="z75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процедуры (действия) услугодателя предусмотренные в пункте 5 регламента "Прием документов для участия в конкурсе на замещение руководителей государственных учреждений среднего образования";</w:t>
      </w:r>
    </w:p>
    <w:bookmarkEnd w:id="65"/>
    <w:bookmarkStart w:name="z75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 Государственную корпорацию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66"/>
    <w:bookmarkStart w:name="z75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- 15 (пятнадцать) минут.</w:t>
      </w:r>
    </w:p>
    <w:bookmarkEnd w:id="67"/>
    <w:bookmarkStart w:name="z75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15 (пятнадцать) минут.</w:t>
      </w:r>
    </w:p>
    <w:bookmarkEnd w:id="68"/>
    <w:bookmarkStart w:name="z75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для участия в конкурсе на замещение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среднего образования"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к Регламенту государственной услуги "Прием документов для участия в конкурсе на замещение руководителей государственных учреждений среднего образования"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Условное обозначение: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