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2b1e" w14:textId="85b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индустриально-инновационного развития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октября 2015 года № 335. Зарегистрировано Департаментом юстиции Мангистауской области от 07 декабря 2015 года № 2902. Утратило силу постановлением акимата Мангистауской области от 26 апреля 2019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26.04.2019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индустриально-инновационного развития Мангистауской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индустриально-инновационного развития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индустриально-инновационного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Мангистауской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Карасаев Н.К.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октябрь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индустриально-инновационного развития Мангистауской области"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индустриально-инновационного развития Мангистауской области" является государственным органом Республики Казахстан, осуществляющим руководство в сфере развития промышленности и инноваций на территории Мангистауской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индустриально-инновационного развития Мангистауской области" не имеет ведомств.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индустриально-инновационного развития Мангистауской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индустриально-инновационного развития Мангистауской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индустриально-инновационного развития Мангистауской области"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индустриально-инновационного развития Мангистауской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индустриально-инновационного развития Мангистауской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индустриально-инновационного развития Мангистауской области"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индустриально-инновационного развития Мангистауской области"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Мангистауская область, 130000, город Актау, 14 микрорайон, 1 дом.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индустриялық-инновациялық даму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индустриально-инновационного развития Мангистауской области".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"Управление индустриально-инновационного развития Мангистауской области" является акимат Мангистауской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индустриально-инновационного развития Мангистауской области".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"Управление индустриально-инновационного развития Мангистауской области" осуществляется из областного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"Управление индустриально-инновационного развития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индустриально-инновационного развития Мангистауской области".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Режим работы определяется государственным учреждением "Управление индустриально-инновационного развития Мангистауской области" самостоятельно в соответствии с требованиями действующего законодательства Республики Казахстан.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индустриально-инновационного развития Мангистауской области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Миссией государственного учреждения "Управление индустриально-инновационного развития Мангистауской области" является эффективная реализация государственной политики на местном уровне в области развития промышленности и инноваций.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задачами государственного учреждения "Управление индустриально-инновационного развития Мангистауской области"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условий для развития новых конкурентоспособных производств на территории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эффективного внедрения инноваций и развития высокотехнологичных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инвестиционной привлекательности и экспортного потенциала субъектов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содействия субъектам индустриально-инновационной деятельности в развитии экспортного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содействия субъектам индустриально-инновационной деятельности в международном сотрудничестве в сфере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задач, возложенных на государственное учреждение "Управление индустриально-инновационного развития Мангистауской области" в порядке, установленном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индустриально-инновационного развития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государственной политики в сфере государственной поддержки индустриально-инновационной деятельности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региональную карту индустриализации;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уполномоченный орган по государственному планированию по определению приоритетных секторов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работу, направленную на увеличение местного содержания в промышленном обрабатывающем секторе экономики и инвестиционных проектах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программ по улучшению инвестиционного климата и привлечения инвестиций, формирует банк данных по инвестиционным и инновационным проектам региона, обеспечивает включение инвестиционных проектов в Карту индустриализации в рамках приоритетов государственной программы индустриально-инновационного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 уполномоченный орган в области государственной поддержки индустриально-инновационной деятельности предложения по определению приоритетных направлений предоставления инновационных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разработку и исполнение планов мероприятий по реализации технических регламентов, в том числе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государственную услугу по выдаче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реализации Программы "Производительность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и функционирование в регионе специальной экономической зоны "Морпорт Актау";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возлагаемые на государственное учреждение "Управление индустриально-инновационного развития Мангистауской области"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"Управление индустриально-инновационного развития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оказывать методическую,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и организаций необходимую информацию и материалы для решения задач, возложенных на государственное учреждение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нормативных правовых актов в области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учет лицензий, а также контроль за соблюдением лицензионных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производить в установленном законодательством порядке проверку соответствия квалификационным требованиям и установленным правилам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привлечении к ответственности юридических лиц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по созданию консультативно-совещательных органов (рабочие группы, советы, комиссии) по вопросам, входящим в компетенцию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установленные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Обязанности государственного учреждения "Управление индустриально-инновационного развития Мангистауской области":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разъяснения по вопросам, входящим в компетенцию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сотрудниками государственного учреждения "Управление индустриально-инновационного развития Мангистауской области"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обязанности, входящие в компетенцию государственного учреждения "Управление индустриально-инновационного развития Мангистауской области".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индустриально-инновационного развития Мангистауской области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государственным учреждением "Управление индустриально-инновационного развития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индустриально-инновационного развития Мангистауской области" задач и осуществление им своих функций.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индустриально-инновационного развития Мангистауской области" назначается на должность и освобождается от должности акимом области.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индустриально-инновационного развития Мангистауской области" имеет двух заместителей, которые назначаются на должности и освобождаются от должностей в соответствии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"Управление индустриально-инновационного развития Мангистауской области":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издает приказы, дает указания обязательные для исполнения работниками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штатное расписание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"Управление индустриально-инновационного развития Мангистауской области" во всех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по подготовке отчетных материалов по вопросам, входящим в компетенцию государственного учреждения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целевым расходованием финансовых средств и сохранностью материальных ценностей, закрепленных за государственным учреждением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работу по противодействию коррупции в государственном учреждении "Управление индустриально-инновационного развития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Исполнение полномочий первого руководителя государственного учреждения "Управление индустриально-инновационного развития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индустриально-инновационного развития Мангистауской области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"Управление индустриально-инновационного развития Мангистауской области" имеет на праве оперативного управления обособленное имущество.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 государственного учреждения "Управление индустриально-инновационного развития Мангистауской области" формируется за счет имущества (включая денежных доходов),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государственным учреждением "Управление индустриально-инновационного развития Мангистауской области", относится к областной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"Управление индустриально-инновационного развития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 постановлению акимата Мангистауской области.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регистрируются в соответствии с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Управления индустриально-инновационного развития Мангистауской области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"Управление индустриально-инновационного развития Мангистауской области" осуществляется акиматом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