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de01" w14:textId="d23d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ноября 2015 года № 358. Зарегистрировано Департаментом юстиции Мангистауской области от 24 декабря 2015 года № 2920. Утратило силу постановлением акимата Мангистауской области от 20 февраля 2020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(Спанов Т.К.)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Спанов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ноябрь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358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 маломерными судами"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– государственная услуга) оказывается государственным учреждением "Управление пассажирского транспорта и автомобильных дорог Мангистауской области"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23.05.2016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 11369) (далее – Стандарт).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Мангистауской области от 17.01.2019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Мангистауской области от 17.01.2019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в канцелярии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ответственным исполнителем услугодателя, проверка их на соответствие установленным требованиям, оформление результата оказания государственной услуги: 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удостоверения на право управления самоходным маломерным судном – 3 (три) рабочих дней со дня успешной сдачи экзамена; 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дубликата удостоверения на право управления самоходным маломерным судном – 2 (два) рабочих дня с момента сдачи пакета документов;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 – 3 (три) рабочих дня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акимата Мангистауской области от 17.01.2019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 оказания государственной услуги на подписание руководителю услугодателя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отметка в журнале регистрации о выдаче результата оказания государственной услуги в канцелярии услугодателя.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в журнале, передает их на рассмотрение руководителя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услугополучателя, определяет ответственного исполнителя услугодателя и передает документы ответственному исполнителю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услугополучателя, проверяет их на соответствие установленным требованиям и оформляет результат оказания государственной услуги и направляет его на подписание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удостоверения на право управления самоходным маломерным судном – 3 (три)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удостоверения на право управления самоходным маломерным судном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удостоверения на право управления самоходным маломерным судном, в случае истечения срока действия ранее выданного удостоверения – 3 (три) рабочих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Мангистауской области от 26.06.2019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оператору Государственной корпорации заявление и необходимые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2) процесс 1 – ввод оператором Государственной корпорации в автоматизированное рабочее место интегрированной информационной системы центра обслуживания населения (далее – АРМ ИИС) логина и пароля (процесс авторизации) для оказания государственной услуги;</w:t>
      </w:r>
    </w:p>
    <w:bookmarkEnd w:id="16"/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копорации государственной услуги, вывод на экран формы запроса для оказания государственной услуги и ввод оператором Государственной данных услугополучателя (либо его представителя по доверенности);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– данных доверенности представителя услугополучателя;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оператором Государственной корпорации через ШЭП в автоматизированное рабочее место регионального шлюза "электронного правительства" (далее – АРМ РШЭП);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РШЭП;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 для оказания государственной услуги;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 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оператора Государственной корпорации результата оказания государственной услуги сформированной АРМ РШЭП.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Мангистауской области от 23.05.2016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ПЭП: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ИИН), а также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 (далее -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сформированный АРМ РШЭП.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в оказании государственной услуги через ПЭП,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веб-портале "электронного правительства" (далее – ПЭП), интернет – ресурсе услугодателя.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акимата Мангистауской области от 23.05.2016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 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ПЭП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 судами"</w:t>
            </w:r>
          </w:p>
        </w:tc>
      </w:tr>
    </w:tbl>
    <w:bookmarkStart w:name="z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"Выдача удостоверений на право управления самоходными маломерными судами"  при выдаче удостоверения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Мангистауской области от 26.06.2019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 - Портал электронного правительства.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