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b8ee" w14:textId="4d2b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сельского округа Саина Шапагатова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декабря 2015 года № 383 и решение Мангистауского областного маслихата от 10 декабря 2015 года № 29/438. Зарегистрировано Департаментом юстиции Мангистауской области от 15 января 2016 года № 2938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Тупкараганского районного маслихата и акимата Тупкараганского района об установлении границ сельского округа Саина Шапагатова Тупкараганского района,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сельского округа Саина Шапагатова Тупкараганского района общей площадью 3748,8566 гектар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Мангистауской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Ибагаров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383 и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29/438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429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Т.Асауов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А.Досанова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С.Шапагатова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Ж.Ағжанов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383 и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29/438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границ сельского округа Саина Шапагатова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Сельский округ Саина Шапагатова Тупкараганского района расположен в юго-западной части Тупкараганского района. Западная граница сельского округа Саина Шапагатова, проходит по береговой линии Каспийского моря, с севера граничит с землями товарищество с ограниченной ответственностью «Жайлау», с востока граничит с землями акционерного общества «Международный аэропорт Актау», с юга граничит с землями села Акшукур. Общая площадь сельского округа Саина Шапагатова Тупкараганского района составляет 3748,8566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сельского округа входят земли: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жилая зона с приусадебными участками – 108,0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дороги, улицы, площади – 21,6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использования – 3263,0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земли – 356,2566 гектар.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