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1f05" w14:textId="4041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и выгула собак и кошек, отлова и уничтожения бродячих собак и кошек в населенных пунктах Тупкараганского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2015 года № 29/444. Зарегистрировано Департаментом юстиции Мангистауской области от 20 января 2016 года № 2949. Утратило силу решением Мангистауского областного маслихата от 28 мая 2021 года № 3/54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>№ 3/54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населенных пунктах Тупкараганского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Ибагаров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Жусупов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"Тупкараганская районная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инспекция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ветеринарного контроля и надзора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Б.C. Жусипбеков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районный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сельского хозяйства и ветеринарии"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А.Д. Жумагазиев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внутренних дел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Н.М. Муханбеткали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Лист согласования с изменениями, внесенными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29/444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кошек, отлова и уничтожения бродячих собак и кошек в населенных пунктах Тупкараганского района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населенных пунктах Тупкараганского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регулируют порядок содержания и выгула собак и кошек, отлова и уничтожения бродячих собак и кошек на территории населенных пунктов Тупкараганского района.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собак и кошек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Собаки с трехмесячного, кошки с двухмесячного возраста проходят регистрацию в государственном учреждении "Тупкараганская районная ветеринарная станция" (далее – районная ветеринарная станция).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регистрации владелец собак и кошек знакомится с требованиями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 Запись об ознакомлении удостоверяется подписью владельца животного в Книге регистрации.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регистрации владельцам собак и кошек выдается ветеринарный паспорт установленного образца за счет владельца животного.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Владельцами собак и кошек при регистрации и перерегистрации предоставляются следующие документы и сведения: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адрес, контактный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порода собаки или кошки, пол, кличка, дата рождения, окрас, особые признаки или описание животного.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продаже, пропаже, гибели, передаче другому лицу собак и кошек владельцу животных в двухнедельный срок необходимо информировать районную ветеринарную станцию для снятия их с учета или перерегистрации.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перемене местожительства владельцев собак и кошек животные подлежат регистрации в течение 15 рабочих дней.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и выгула собак и кошек, отлова и уничтожения бродячих собак и кошек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Собак, начиная с трехмесячного возраста, независимо от породы, необходимо вакцинировать против бешенства, чумы и по эпизоотическим показаниям против лептоспироза, микроспории, а также проводить исследования на гельминты, либо делать профилактическую дегельминтизацию.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Кошки, начиная с двухмесячного возраста, подлежат вакцинации против инфекционных заболеваний, общих для животных и людей, по эпизоотическим показаниям против микроспории, исследованию на гельминтозы.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Если владельцем собак и кошек является юридическое лицо, то им назначается лицо, ответственное за содержание собак и кошек.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Владелец собак и кошек своевременно, в установленные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сроки, проводит обязательные ветеринарные мероприятия, соблюдает карантинный режим животных, проводит мероприятия по ликвидации заразных болезней.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Содержание собак и кошек осуществляется при условии соблюдения санитарно-гигиенических, зоогигиенических требований и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одной семьей;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несколькими семьями, лишь на своей жилой площади (с письменного согласия всех проживающих в квартире);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предприятиях, организациях и учреждениях, многоквартирных домах, садоводческих, некоммерческих объединениях граждан, базах отдыха на привязи или вольерах и в условиях, исключающих возможность причинения беспокойства и создания опасности для окружающих.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Одной семье в квартире многоквартирного жилого дома рекомендуется содержать не более трех взрослых собак крупных и средних пород и трех кошек, приплодов до трехмесячного возраста.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содержание собак (кроме собак – поводырей для людей со слабым зрением) и кошек в местах общего пользования (кухни, коридоры, лестничные площадки, подвалы, чердаки, лоджии, балконы и подсобные помещения), на придомовых территориях (кроме придомовых территорий домов индивидуального жилищного фонда), в гостиницах и в коридорах общежитий.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Допускается поселение в гостинице владельца с собакой или кошкой по согласованию с администрацией гостиницы при соблюдении санитарно-гигиенических правил и наличии ветеринарного паспорта на животное.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Собаки и кошки должны содержаться в домах индивидуального жилищного фонда, в здании и на прилегающей к нему территории только с разрешения владельца этой территории или с согласия другого уполномоченного лица. Собак необходимо содержать на территории, ограждение которой должно исключить побег животного, нападение на людей или других животных, нанесение укусов прохожим. О наличии собаки на территории должна сообщать табличка при входе размером не менее 20х30 сантиметров с изображением собаки и с надписью "Ит күзетедi!", "Охраняется собакой!".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Содержание не более трех собак допускается в домах индивидуального жилищного фонда, если условия содержания животных соответствуют зоогигиеническим и санитарно-гигиеническим нормам.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Выгуливают собак в специально отведенных, огороженных местах. Если таковых мест нет, выгул собак осуществляется на пустырях.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 допускается: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содержать незарегистрированных (не состоящих на учете) и не вакцинированных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и кошек на детских площадках, спортивных площадках, территориях детских дошкольных и учебных заведений, лечебных учреждений и в местах проведения общественных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собак без намордника (кроме собак декоративных пород) и на длинном поводке;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собак и кошек лицам в нетрезвом состоянии и подросткам, не достигшим 14 - летнего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купать собак и кошек в местах, предназначенных для купания людей, в фонтанах и родниковых источниках.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Собаки, находящиеся в общественных местах без сопровождающих лиц, кроме оставленных владельцами на привязи, считаются бродячими собаками и подлежат отлову специальными службами.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Отлов бродячих собак и кошек осуществляется государственным коммунальным предприятием в области ветеринарии, заключившим договор с местным исполнительным органом.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Торговля, приобретение, а также перемещение собак и кошек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торговля собак и кошек в неустановленных местах, а также без ветеринарных справок и документов.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Торговля, также приобретение собак и кошек допускается только по достижении ими возраста 2,5-3 месяца при наличии соответствующих ветеринарных документов. В случае, если собаки и кошки были проданы до достижения ими 2,5-3 месяцев без ветеринарного паспорта, покупателю щенка и кошки справка о состоянии здоровья выдается физическими и юридическими лицами, осуществляющими предпринимательскую деятельность в области ветеринарии.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соответствии с действующим законодательством Республики Казахстан разрешается торговля собак и кошек через фонды (клубы) животноводов, питомники, зоомагазины и специализированные базары.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Ввоз собак и кошек на территорию населенных пунктов Тупкараганского района, в том числе из зарубежных государств, или вывоз за пределы населенных пунктов Тупкараганского района проводится в порядке, установленном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Перевозка (перемещение) собак и кошек за пределы населенных пунктов Тупкараганского района и ввоз разрешаются при наличии специального ветеринарного паспорта особого образца и ветеринарного удостоверения о вакцинации и состоянии собак и кошек, выданного уполномоченным государственным органом в области ветеринарии.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Перевозка собак и кошек воздушным, железнодорожным, автомобильным, а также водным транспортом осуществляется на основании Правил перевозок пассажиров, багажа и грузов на данных видах транспорта.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Контроль за соблюдением Правил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населенных пунктах Тупкараганского района осуществляют государственные учреждения, уполномоченные на это в соответствии с законодательством Республики Казахстан.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Ответственность за нарушение требований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