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a867" w14:textId="a5ea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по вопросам молодежной политики Мангистауской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18 декабря 2015 года № 399. Зарегистрировано Департаментом юстиции Мангистауской области от 21 января 2016 года № 2956. Утратило силу постановлением акимата Мангистауской области от 28 февраля 2019 года № 31</w:t>
      </w:r>
    </w:p>
    <w:p>
      <w:pPr>
        <w:spacing w:after="0"/>
        <w:ind w:left="0"/>
        <w:jc w:val="both"/>
      </w:pPr>
      <w:r>
        <w:rPr>
          <w:rFonts w:ascii="Times New Roman"/>
          <w:b w:val="false"/>
          <w:i w:val="false"/>
          <w:color w:val="ff0000"/>
          <w:sz w:val="28"/>
        </w:rPr>
        <w:t xml:space="preserve">
      Сноска. Утратило силу постановлением акимата Мангистауской области от 28.02.2019 </w:t>
      </w:r>
      <w:r>
        <w:rPr>
          <w:rFonts w:ascii="Times New Roman"/>
          <w:b w:val="false"/>
          <w:i w:val="false"/>
          <w:color w:val="ff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по вопросам молодежной политики Мангистауской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по вопросам молодежной политики Мангистауской области" (Туяков Б.О.) обеспечить официальное опубликование данного постановления в информационно-правовой системе "Әділет" и в средствах массовой информации, на интернет-ресурсе акимата Мангистауской области.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Нургазиеву Б.Г.</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руководитель государственного   </w:t>
      </w:r>
    </w:p>
    <w:p>
      <w:pPr>
        <w:spacing w:after="0"/>
        <w:ind w:left="0"/>
        <w:jc w:val="both"/>
      </w:pPr>
      <w:r>
        <w:rPr>
          <w:rFonts w:ascii="Times New Roman"/>
          <w:b w:val="false"/>
          <w:i w:val="false"/>
          <w:color w:val="000000"/>
          <w:sz w:val="28"/>
        </w:rPr>
        <w:t xml:space="preserve">
      учреждения "Управление   </w:t>
      </w:r>
    </w:p>
    <w:p>
      <w:pPr>
        <w:spacing w:after="0"/>
        <w:ind w:left="0"/>
        <w:jc w:val="both"/>
      </w:pPr>
      <w:r>
        <w:rPr>
          <w:rFonts w:ascii="Times New Roman"/>
          <w:b w:val="false"/>
          <w:i w:val="false"/>
          <w:color w:val="000000"/>
          <w:sz w:val="28"/>
        </w:rPr>
        <w:t xml:space="preserve">
      по вопросам молодежной   </w:t>
      </w:r>
    </w:p>
    <w:p>
      <w:pPr>
        <w:spacing w:after="0"/>
        <w:ind w:left="0"/>
        <w:jc w:val="both"/>
      </w:pPr>
      <w:r>
        <w:rPr>
          <w:rFonts w:ascii="Times New Roman"/>
          <w:b w:val="false"/>
          <w:i w:val="false"/>
          <w:color w:val="000000"/>
          <w:sz w:val="28"/>
        </w:rPr>
        <w:t xml:space="preserve">
      политики Мангистауской области"   </w:t>
      </w:r>
    </w:p>
    <w:p>
      <w:pPr>
        <w:spacing w:after="0"/>
        <w:ind w:left="0"/>
        <w:jc w:val="both"/>
      </w:pPr>
      <w:r>
        <w:rPr>
          <w:rFonts w:ascii="Times New Roman"/>
          <w:b w:val="false"/>
          <w:i w:val="false"/>
          <w:color w:val="000000"/>
          <w:sz w:val="28"/>
        </w:rPr>
        <w:t xml:space="preserve">
      Туяков Б.О.   </w:t>
      </w:r>
    </w:p>
    <w:p>
      <w:pPr>
        <w:spacing w:after="0"/>
        <w:ind w:left="0"/>
        <w:jc w:val="both"/>
      </w:pPr>
      <w:r>
        <w:rPr>
          <w:rFonts w:ascii="Times New Roman"/>
          <w:b w:val="false"/>
          <w:i w:val="false"/>
          <w:color w:val="000000"/>
          <w:sz w:val="28"/>
        </w:rPr>
        <w:t>
      18 декабрь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Мангистауской области</w:t>
            </w:r>
            <w:r>
              <w:br/>
            </w:r>
            <w:r>
              <w:rPr>
                <w:rFonts w:ascii="Times New Roman"/>
                <w:b w:val="false"/>
                <w:i w:val="false"/>
                <w:color w:val="000000"/>
                <w:sz w:val="20"/>
              </w:rPr>
              <w:t>от 18 декабрь 2015 года № 399</w:t>
            </w:r>
          </w:p>
        </w:tc>
      </w:tr>
    </w:tbl>
    <w:bookmarkStart w:name="z37" w:id="5"/>
    <w:p>
      <w:pPr>
        <w:spacing w:after="0"/>
        <w:ind w:left="0"/>
        <w:jc w:val="left"/>
      </w:pPr>
      <w:r>
        <w:rPr>
          <w:rFonts w:ascii="Times New Roman"/>
          <w:b/>
          <w:i w:val="false"/>
          <w:color w:val="000000"/>
        </w:rPr>
        <w:t xml:space="preserve"> 1. Общие положения</w:t>
      </w:r>
    </w:p>
    <w:bookmarkEnd w:id="5"/>
    <w:p>
      <w:pPr>
        <w:spacing w:after="0"/>
        <w:ind w:left="0"/>
        <w:jc w:val="both"/>
      </w:pPr>
      <w:r>
        <w:rPr>
          <w:rFonts w:ascii="Times New Roman"/>
          <w:b w:val="false"/>
          <w:i w:val="false"/>
          <w:color w:val="000000"/>
          <w:sz w:val="28"/>
        </w:rPr>
        <w:t>
      1. Государственное учреждение "Управление по вопросам молодежной политики Мангистауской области" является государственным органом, осуществляющим руководство в сфере государственной молодежной политики на территории Мангистауской области.</w:t>
      </w:r>
    </w:p>
    <w:bookmarkStart w:name="z7" w:id="6"/>
    <w:p>
      <w:pPr>
        <w:spacing w:after="0"/>
        <w:ind w:left="0"/>
        <w:jc w:val="both"/>
      </w:pPr>
      <w:r>
        <w:rPr>
          <w:rFonts w:ascii="Times New Roman"/>
          <w:b w:val="false"/>
          <w:i w:val="false"/>
          <w:color w:val="000000"/>
          <w:sz w:val="28"/>
        </w:rPr>
        <w:t xml:space="preserve">
      2. Государственное учреждение "Управление по вопросам молодежной политики Мангистауской области" осуществляет свою деятельность в соответствии с Конституцией и законами Республики Казахстан, актами Президента,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3. Государственное учреждение "Управление по вопросам молодежной политики Мангистауской области"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7"/>
    <w:bookmarkStart w:name="z9" w:id="8"/>
    <w:p>
      <w:pPr>
        <w:spacing w:after="0"/>
        <w:ind w:left="0"/>
        <w:jc w:val="both"/>
      </w:pPr>
      <w:r>
        <w:rPr>
          <w:rFonts w:ascii="Times New Roman"/>
          <w:b w:val="false"/>
          <w:i w:val="false"/>
          <w:color w:val="000000"/>
          <w:sz w:val="28"/>
        </w:rPr>
        <w:t>
      4. Государственное учреждение "Управление по вопросам молодежной политики Мангистауской области" вступает в гражданско-правовые отношения от собственного имени.</w:t>
      </w:r>
    </w:p>
    <w:bookmarkEnd w:id="8"/>
    <w:bookmarkStart w:name="z10" w:id="9"/>
    <w:p>
      <w:pPr>
        <w:spacing w:after="0"/>
        <w:ind w:left="0"/>
        <w:jc w:val="both"/>
      </w:pPr>
      <w:r>
        <w:rPr>
          <w:rFonts w:ascii="Times New Roman"/>
          <w:b w:val="false"/>
          <w:i w:val="false"/>
          <w:color w:val="000000"/>
          <w:sz w:val="28"/>
        </w:rPr>
        <w:t>
      5. Государственное учреждение "Управление по вопросам молодежной политики Мангистауской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9"/>
    <w:bookmarkStart w:name="z11" w:id="10"/>
    <w:p>
      <w:pPr>
        <w:spacing w:after="0"/>
        <w:ind w:left="0"/>
        <w:jc w:val="both"/>
      </w:pPr>
      <w:r>
        <w:rPr>
          <w:rFonts w:ascii="Times New Roman"/>
          <w:b w:val="false"/>
          <w:i w:val="false"/>
          <w:color w:val="000000"/>
          <w:sz w:val="28"/>
        </w:rPr>
        <w:t>
      6. Государственное учреждение "Управление по вопросам молодежной политики Мангистауской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по вопросам молодежной политики Мангистауской области" и другими актами, предусмотренными законодательством Республики Казахстан.</w:t>
      </w:r>
    </w:p>
    <w:bookmarkEnd w:id="10"/>
    <w:bookmarkStart w:name="z12" w:id="11"/>
    <w:p>
      <w:pPr>
        <w:spacing w:after="0"/>
        <w:ind w:left="0"/>
        <w:jc w:val="both"/>
      </w:pPr>
      <w:r>
        <w:rPr>
          <w:rFonts w:ascii="Times New Roman"/>
          <w:b w:val="false"/>
          <w:i w:val="false"/>
          <w:color w:val="000000"/>
          <w:sz w:val="28"/>
        </w:rPr>
        <w:t>
      7. Структура и лимит штатной численности государственного учреждения "Управление по вопросам молодежной политики Мангистауской области" утверждаются в соответствии с действующим законодательством.</w:t>
      </w:r>
    </w:p>
    <w:bookmarkEnd w:id="11"/>
    <w:bookmarkStart w:name="z13" w:id="12"/>
    <w:p>
      <w:pPr>
        <w:spacing w:after="0"/>
        <w:ind w:left="0"/>
        <w:jc w:val="both"/>
      </w:pPr>
      <w:r>
        <w:rPr>
          <w:rFonts w:ascii="Times New Roman"/>
          <w:b w:val="false"/>
          <w:i w:val="false"/>
          <w:color w:val="000000"/>
          <w:sz w:val="28"/>
        </w:rPr>
        <w:t>
      8. Местонахождение юридического лица: Республика Казахстан, Мангистауская область, 130000, город Актау, 14 микрорайон, 1 дом.</w:t>
      </w:r>
    </w:p>
    <w:bookmarkEnd w:id="12"/>
    <w:bookmarkStart w:name="z14" w:id="13"/>
    <w:p>
      <w:pPr>
        <w:spacing w:after="0"/>
        <w:ind w:left="0"/>
        <w:jc w:val="both"/>
      </w:pPr>
      <w:r>
        <w:rPr>
          <w:rFonts w:ascii="Times New Roman"/>
          <w:b w:val="false"/>
          <w:i w:val="false"/>
          <w:color w:val="000000"/>
          <w:sz w:val="28"/>
        </w:rPr>
        <w:t>
      9. Полное наименование государственного органа:</w:t>
      </w:r>
    </w:p>
    <w:bookmarkEnd w:id="13"/>
    <w:p>
      <w:pPr>
        <w:spacing w:after="0"/>
        <w:ind w:left="0"/>
        <w:jc w:val="both"/>
      </w:pPr>
      <w:r>
        <w:rPr>
          <w:rFonts w:ascii="Times New Roman"/>
          <w:b w:val="false"/>
          <w:i w:val="false"/>
          <w:color w:val="000000"/>
          <w:sz w:val="28"/>
        </w:rPr>
        <w:t>
      на государственном языке: "Маңғыстау облысының жастар саясаты мәселелері басқармасы" мемлекеттік мекемесі;</w:t>
      </w:r>
    </w:p>
    <w:p>
      <w:pPr>
        <w:spacing w:after="0"/>
        <w:ind w:left="0"/>
        <w:jc w:val="both"/>
      </w:pPr>
      <w:r>
        <w:rPr>
          <w:rFonts w:ascii="Times New Roman"/>
          <w:b w:val="false"/>
          <w:i w:val="false"/>
          <w:color w:val="000000"/>
          <w:sz w:val="28"/>
        </w:rPr>
        <w:t>
      на русском языке: государственное учреждение "Управление по вопросам молодежной политики Мангистауской области".</w:t>
      </w:r>
    </w:p>
    <w:bookmarkStart w:name="z15" w:id="14"/>
    <w:p>
      <w:pPr>
        <w:spacing w:after="0"/>
        <w:ind w:left="0"/>
        <w:jc w:val="both"/>
      </w:pPr>
      <w:r>
        <w:rPr>
          <w:rFonts w:ascii="Times New Roman"/>
          <w:b w:val="false"/>
          <w:i w:val="false"/>
          <w:color w:val="000000"/>
          <w:sz w:val="28"/>
        </w:rPr>
        <w:t>
      10. Учредителем государственного учреждения "Управление по вопросам молодежной политики Мангистауской области" является акимат Мангистауской области.</w:t>
      </w:r>
    </w:p>
    <w:bookmarkEnd w:id="14"/>
    <w:bookmarkStart w:name="z16" w:id="15"/>
    <w:p>
      <w:pPr>
        <w:spacing w:after="0"/>
        <w:ind w:left="0"/>
        <w:jc w:val="both"/>
      </w:pPr>
      <w:r>
        <w:rPr>
          <w:rFonts w:ascii="Times New Roman"/>
          <w:b w:val="false"/>
          <w:i w:val="false"/>
          <w:color w:val="000000"/>
          <w:sz w:val="28"/>
        </w:rPr>
        <w:t xml:space="preserve">
      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по вопросам молодежной политики Мангистауской области".</w:t>
      </w:r>
    </w:p>
    <w:bookmarkEnd w:id="15"/>
    <w:bookmarkStart w:name="z17" w:id="16"/>
    <w:p>
      <w:pPr>
        <w:spacing w:after="0"/>
        <w:ind w:left="0"/>
        <w:jc w:val="both"/>
      </w:pPr>
      <w:r>
        <w:rPr>
          <w:rFonts w:ascii="Times New Roman"/>
          <w:b w:val="false"/>
          <w:i w:val="false"/>
          <w:color w:val="000000"/>
          <w:sz w:val="28"/>
        </w:rPr>
        <w:t>
      12. Финансирование деятельности государственного учреждения "Управление по вопросам молодежной политики Мангистауской области" осуществляется из областного бюджета.</w:t>
      </w:r>
    </w:p>
    <w:bookmarkEnd w:id="16"/>
    <w:bookmarkStart w:name="z18" w:id="17"/>
    <w:p>
      <w:pPr>
        <w:spacing w:after="0"/>
        <w:ind w:left="0"/>
        <w:jc w:val="both"/>
      </w:pPr>
      <w:r>
        <w:rPr>
          <w:rFonts w:ascii="Times New Roman"/>
          <w:b w:val="false"/>
          <w:i w:val="false"/>
          <w:color w:val="000000"/>
          <w:sz w:val="28"/>
        </w:rPr>
        <w:t>
      13. Государственному учреждению "Управление по вопросам молодежной политики Мангистауской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по вопросам молодежной политики Мангистауской области".</w:t>
      </w:r>
    </w:p>
    <w:bookmarkEnd w:id="17"/>
    <w:bookmarkStart w:name="z19" w:id="18"/>
    <w:p>
      <w:pPr>
        <w:spacing w:after="0"/>
        <w:ind w:left="0"/>
        <w:jc w:val="both"/>
      </w:pPr>
      <w:r>
        <w:rPr>
          <w:rFonts w:ascii="Times New Roman"/>
          <w:b w:val="false"/>
          <w:i w:val="false"/>
          <w:color w:val="000000"/>
          <w:sz w:val="28"/>
        </w:rPr>
        <w:t>
      14. Режим работы определяется государственным учреждением "Управление по вопросам молодежной политики Мангистауской области" самостоятельно в соответствии с требованиями действующего законодательства Республики Казахстан.</w:t>
      </w:r>
    </w:p>
    <w:bookmarkEnd w:id="18"/>
    <w:bookmarkStart w:name="z20" w:id="19"/>
    <w:p>
      <w:pPr>
        <w:spacing w:after="0"/>
        <w:ind w:left="0"/>
        <w:jc w:val="left"/>
      </w:pPr>
      <w:r>
        <w:rPr>
          <w:rFonts w:ascii="Times New Roman"/>
          <w:b/>
          <w:i w:val="false"/>
          <w:color w:val="000000"/>
        </w:rPr>
        <w:t xml:space="preserve"> 2. Миссия, основные задачи, функции, права и обязанности Управления по вопросам молодежной политики Мангистауской области</w:t>
      </w:r>
    </w:p>
    <w:bookmarkEnd w:id="19"/>
    <w:p>
      <w:pPr>
        <w:spacing w:after="0"/>
        <w:ind w:left="0"/>
        <w:jc w:val="both"/>
      </w:pPr>
      <w:r>
        <w:rPr>
          <w:rFonts w:ascii="Times New Roman"/>
          <w:b w:val="false"/>
          <w:i w:val="false"/>
          <w:color w:val="000000"/>
          <w:sz w:val="28"/>
        </w:rPr>
        <w:t>
      15. Миссией государственного учреждения "Управление по вопросам молодежной политики Мангистауской области" является эффективная реализация государственной молодежной политики в регионе и организация работ по поддержке молодежных инициатив.</w:t>
      </w:r>
    </w:p>
    <w:bookmarkStart w:name="z21" w:id="20"/>
    <w:p>
      <w:pPr>
        <w:spacing w:after="0"/>
        <w:ind w:left="0"/>
        <w:jc w:val="both"/>
      </w:pPr>
      <w:r>
        <w:rPr>
          <w:rFonts w:ascii="Times New Roman"/>
          <w:b w:val="false"/>
          <w:i w:val="false"/>
          <w:color w:val="000000"/>
          <w:sz w:val="28"/>
        </w:rPr>
        <w:t>
      16. Основными задачами государственного учреждения "Управление по вопросам молодежной политики Мангистауской области" являются:</w:t>
      </w:r>
    </w:p>
    <w:bookmarkEnd w:id="20"/>
    <w:p>
      <w:pPr>
        <w:spacing w:after="0"/>
        <w:ind w:left="0"/>
        <w:jc w:val="both"/>
      </w:pPr>
      <w:r>
        <w:rPr>
          <w:rFonts w:ascii="Times New Roman"/>
          <w:b w:val="false"/>
          <w:i w:val="false"/>
          <w:color w:val="000000"/>
          <w:sz w:val="28"/>
        </w:rPr>
        <w:t>
      1) защита прав и законных интересов молодежи;</w:t>
      </w:r>
    </w:p>
    <w:p>
      <w:pPr>
        <w:spacing w:after="0"/>
        <w:ind w:left="0"/>
        <w:jc w:val="both"/>
      </w:pPr>
      <w:r>
        <w:rPr>
          <w:rFonts w:ascii="Times New Roman"/>
          <w:b w:val="false"/>
          <w:i w:val="false"/>
          <w:color w:val="000000"/>
          <w:sz w:val="28"/>
        </w:rPr>
        <w:t>
      2) вовлечение молодежи в социально-экономическую и общественно-политическую жизнь страны;</w:t>
      </w:r>
    </w:p>
    <w:p>
      <w:pPr>
        <w:spacing w:after="0"/>
        <w:ind w:left="0"/>
        <w:jc w:val="both"/>
      </w:pPr>
      <w:r>
        <w:rPr>
          <w:rFonts w:ascii="Times New Roman"/>
          <w:b w:val="false"/>
          <w:i w:val="false"/>
          <w:color w:val="000000"/>
          <w:sz w:val="28"/>
        </w:rPr>
        <w:t>
      3) воспитание гражданственности и укрепление чувства казахстанского патриотизма.</w:t>
      </w:r>
    </w:p>
    <w:bookmarkStart w:name="z22" w:id="21"/>
    <w:p>
      <w:pPr>
        <w:spacing w:after="0"/>
        <w:ind w:left="0"/>
        <w:jc w:val="both"/>
      </w:pPr>
      <w:r>
        <w:rPr>
          <w:rFonts w:ascii="Times New Roman"/>
          <w:b w:val="false"/>
          <w:i w:val="false"/>
          <w:color w:val="000000"/>
          <w:sz w:val="28"/>
        </w:rPr>
        <w:t>
      17. Государственное учреждение "Управление по вопросам молодежной политики Мангистауской области" в соответствии с возложенными на него задачами в установленном законодательством порядке осуществляет следующие функции:</w:t>
      </w:r>
    </w:p>
    <w:bookmarkEnd w:id="21"/>
    <w:p>
      <w:pPr>
        <w:spacing w:after="0"/>
        <w:ind w:left="0"/>
        <w:jc w:val="both"/>
      </w:pPr>
      <w:r>
        <w:rPr>
          <w:rFonts w:ascii="Times New Roman"/>
          <w:b w:val="false"/>
          <w:i w:val="false"/>
          <w:color w:val="000000"/>
          <w:sz w:val="28"/>
        </w:rPr>
        <w:t>
      1) реализует государственную молодежную политику Республики Казахстан в Мангистауской области;</w:t>
      </w:r>
    </w:p>
    <w:p>
      <w:pPr>
        <w:spacing w:after="0"/>
        <w:ind w:left="0"/>
        <w:jc w:val="both"/>
      </w:pPr>
      <w:r>
        <w:rPr>
          <w:rFonts w:ascii="Times New Roman"/>
          <w:b w:val="false"/>
          <w:i w:val="false"/>
          <w:color w:val="000000"/>
          <w:sz w:val="28"/>
        </w:rPr>
        <w:t>
      2) обеспечивает проведение мониторинга и оценки потребностей молодежи для выявления и решения актуальных проблем, повышения эффективности реализации государственной молодежной политики;</w:t>
      </w:r>
    </w:p>
    <w:p>
      <w:pPr>
        <w:spacing w:after="0"/>
        <w:ind w:left="0"/>
        <w:jc w:val="both"/>
      </w:pPr>
      <w:r>
        <w:rPr>
          <w:rFonts w:ascii="Times New Roman"/>
          <w:b w:val="false"/>
          <w:i w:val="false"/>
          <w:color w:val="000000"/>
          <w:sz w:val="28"/>
        </w:rPr>
        <w:t>
      3) обеспечивает реализацию политики занятости и трудоустройства молодежи, организует мониторинг рынка труда и практики трудоустройства молодых специалистов;</w:t>
      </w:r>
    </w:p>
    <w:p>
      <w:pPr>
        <w:spacing w:after="0"/>
        <w:ind w:left="0"/>
        <w:jc w:val="both"/>
      </w:pPr>
      <w:r>
        <w:rPr>
          <w:rFonts w:ascii="Times New Roman"/>
          <w:b w:val="false"/>
          <w:i w:val="false"/>
          <w:color w:val="000000"/>
          <w:sz w:val="28"/>
        </w:rPr>
        <w:t>
      4) содействует развитию волонтерской деятельности молодежи и молодежного самоуправления;</w:t>
      </w:r>
    </w:p>
    <w:p>
      <w:pPr>
        <w:spacing w:after="0"/>
        <w:ind w:left="0"/>
        <w:jc w:val="both"/>
      </w:pPr>
      <w:r>
        <w:rPr>
          <w:rFonts w:ascii="Times New Roman"/>
          <w:b w:val="false"/>
          <w:i w:val="false"/>
          <w:color w:val="000000"/>
          <w:sz w:val="28"/>
        </w:rPr>
        <w:t>
      5) вносит предложения по созданию молодежных ресурсных центров, обеспечивает и координирует их деятельность;</w:t>
      </w:r>
    </w:p>
    <w:p>
      <w:pPr>
        <w:spacing w:after="0"/>
        <w:ind w:left="0"/>
        <w:jc w:val="both"/>
      </w:pPr>
      <w:r>
        <w:rPr>
          <w:rFonts w:ascii="Times New Roman"/>
          <w:b w:val="false"/>
          <w:i w:val="false"/>
          <w:color w:val="000000"/>
          <w:sz w:val="28"/>
        </w:rPr>
        <w:t>
      6) организует проведение регионального форума молодежи;</w:t>
      </w:r>
    </w:p>
    <w:p>
      <w:pPr>
        <w:spacing w:after="0"/>
        <w:ind w:left="0"/>
        <w:jc w:val="both"/>
      </w:pPr>
      <w:r>
        <w:rPr>
          <w:rFonts w:ascii="Times New Roman"/>
          <w:b w:val="false"/>
          <w:i w:val="false"/>
          <w:color w:val="000000"/>
          <w:sz w:val="28"/>
        </w:rPr>
        <w:t>
      7) принимает меры по укреплению казахстанского патриотизма, межконфессионального согласия и межэтнической толерантности;</w:t>
      </w:r>
    </w:p>
    <w:p>
      <w:pPr>
        <w:spacing w:after="0"/>
        <w:ind w:left="0"/>
        <w:jc w:val="both"/>
      </w:pPr>
      <w:r>
        <w:rPr>
          <w:rFonts w:ascii="Times New Roman"/>
          <w:b w:val="false"/>
          <w:i w:val="false"/>
          <w:color w:val="000000"/>
          <w:sz w:val="28"/>
        </w:rPr>
        <w:t>
      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23" w:id="22"/>
    <w:p>
      <w:pPr>
        <w:spacing w:after="0"/>
        <w:ind w:left="0"/>
        <w:jc w:val="both"/>
      </w:pPr>
      <w:r>
        <w:rPr>
          <w:rFonts w:ascii="Times New Roman"/>
          <w:b w:val="false"/>
          <w:i w:val="false"/>
          <w:color w:val="000000"/>
          <w:sz w:val="28"/>
        </w:rPr>
        <w:t>
      18. Государственное учреждение "Управление по вопросам молодежной политики Мангистауской области" при реализации возложенных на него задач и осуществления своих функций имеет право в установленном порядке:</w:t>
      </w:r>
    </w:p>
    <w:bookmarkEnd w:id="22"/>
    <w:p>
      <w:pPr>
        <w:spacing w:after="0"/>
        <w:ind w:left="0"/>
        <w:jc w:val="both"/>
      </w:pPr>
      <w:r>
        <w:rPr>
          <w:rFonts w:ascii="Times New Roman"/>
          <w:b w:val="false"/>
          <w:i w:val="false"/>
          <w:color w:val="000000"/>
          <w:sz w:val="28"/>
        </w:rPr>
        <w:t>
      1) запрашивать и получать от государственных органов и организаций информацию, для решения задач, возложенных на государственное учреждение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2) привлекать работников государственных органов и иных организаций к участию в проработке вопросов, относящихся к компетенции государственного учреждения "Управление по вопросам молодежной политики Мангистауской области", создавать временные рабочие группы для выработки соответствующих предложений;</w:t>
      </w:r>
    </w:p>
    <w:p>
      <w:pPr>
        <w:spacing w:after="0"/>
        <w:ind w:left="0"/>
        <w:jc w:val="both"/>
      </w:pPr>
      <w:r>
        <w:rPr>
          <w:rFonts w:ascii="Times New Roman"/>
          <w:b w:val="false"/>
          <w:i w:val="false"/>
          <w:color w:val="000000"/>
          <w:sz w:val="28"/>
        </w:rPr>
        <w:t>
      3) вносить предложения акиму по совершенствованию организации деятельности государственных органов в сфере молодежной политики, осуществлять подготовку информационно-аналитических и иных материалов по вопросам, относящимся к ведению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4) оказывать организационно-методическую, информационную и иную помощь должностным лицам государственных органов, в ведении которых находятся вопросы сферы молодежной политики, входящие в компетенцию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5) осуществлять иные права, предусмотренные действующими законодательными актами.</w:t>
      </w:r>
    </w:p>
    <w:bookmarkStart w:name="z24" w:id="23"/>
    <w:p>
      <w:pPr>
        <w:spacing w:after="0"/>
        <w:ind w:left="0"/>
        <w:jc w:val="both"/>
      </w:pPr>
      <w:r>
        <w:rPr>
          <w:rFonts w:ascii="Times New Roman"/>
          <w:b w:val="false"/>
          <w:i w:val="false"/>
          <w:color w:val="000000"/>
          <w:sz w:val="28"/>
        </w:rPr>
        <w:t>
      19. Обязанности государственного учреждения "Управление по вопросам молодежной политики Мангистауской области":</w:t>
      </w:r>
    </w:p>
    <w:bookmarkEnd w:id="23"/>
    <w:p>
      <w:pPr>
        <w:spacing w:after="0"/>
        <w:ind w:left="0"/>
        <w:jc w:val="both"/>
      </w:pPr>
      <w:r>
        <w:rPr>
          <w:rFonts w:ascii="Times New Roman"/>
          <w:b w:val="false"/>
          <w:i w:val="false"/>
          <w:color w:val="000000"/>
          <w:sz w:val="28"/>
        </w:rPr>
        <w:t>
      1) давать разъяснения по вопросам, входящим в компетенцию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2)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p>
    <w:p>
      <w:pPr>
        <w:spacing w:after="0"/>
        <w:ind w:left="0"/>
        <w:jc w:val="both"/>
      </w:pPr>
      <w:r>
        <w:rPr>
          <w:rFonts w:ascii="Times New Roman"/>
          <w:b w:val="false"/>
          <w:i w:val="false"/>
          <w:color w:val="000000"/>
          <w:sz w:val="28"/>
        </w:rPr>
        <w:t>
      3) обеспечивать соблюдение сотрудниками государственного учреждения "Управление по вопросам молодежной политики Мангистауской области" норм этики административных государственных служащих;</w:t>
      </w:r>
    </w:p>
    <w:p>
      <w:pPr>
        <w:spacing w:after="0"/>
        <w:ind w:left="0"/>
        <w:jc w:val="both"/>
      </w:pPr>
      <w:r>
        <w:rPr>
          <w:rFonts w:ascii="Times New Roman"/>
          <w:b w:val="false"/>
          <w:i w:val="false"/>
          <w:color w:val="000000"/>
          <w:sz w:val="28"/>
        </w:rPr>
        <w:t>
      4) выполнять иные обязанности, входящие в компетенцию государственного учреждения "Управление по вопросам молодежной политики Мангистауской области".</w:t>
      </w:r>
    </w:p>
    <w:bookmarkStart w:name="z25" w:id="24"/>
    <w:p>
      <w:pPr>
        <w:spacing w:after="0"/>
        <w:ind w:left="0"/>
        <w:jc w:val="left"/>
      </w:pPr>
      <w:r>
        <w:rPr>
          <w:rFonts w:ascii="Times New Roman"/>
          <w:b/>
          <w:i w:val="false"/>
          <w:color w:val="000000"/>
        </w:rPr>
        <w:t xml:space="preserve"> 3. Организация деятельности Управления по вопросам молодежной политики Мангистауской области</w:t>
      </w:r>
    </w:p>
    <w:bookmarkEnd w:id="24"/>
    <w:p>
      <w:pPr>
        <w:spacing w:after="0"/>
        <w:ind w:left="0"/>
        <w:jc w:val="both"/>
      </w:pPr>
      <w:r>
        <w:rPr>
          <w:rFonts w:ascii="Times New Roman"/>
          <w:b w:val="false"/>
          <w:i w:val="false"/>
          <w:color w:val="000000"/>
          <w:sz w:val="28"/>
        </w:rPr>
        <w:t>
      20. Руководство государственным учреждением "Управление по вопросам молодежной политики Мангистауской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по вопросам молодежной политики Мангистауской области" задач и осуществление им своих функций.</w:t>
      </w:r>
    </w:p>
    <w:bookmarkStart w:name="z26" w:id="25"/>
    <w:p>
      <w:pPr>
        <w:spacing w:after="0"/>
        <w:ind w:left="0"/>
        <w:jc w:val="both"/>
      </w:pPr>
      <w:r>
        <w:rPr>
          <w:rFonts w:ascii="Times New Roman"/>
          <w:b w:val="false"/>
          <w:i w:val="false"/>
          <w:color w:val="000000"/>
          <w:sz w:val="28"/>
        </w:rPr>
        <w:t>
      21. Первый руководитель государственного учреждения "Управление по вопросам молодежной политики Мангистауской области" назначается на должность и освобождается от должности акимом области.</w:t>
      </w:r>
    </w:p>
    <w:bookmarkEnd w:id="25"/>
    <w:bookmarkStart w:name="z27" w:id="26"/>
    <w:p>
      <w:pPr>
        <w:spacing w:after="0"/>
        <w:ind w:left="0"/>
        <w:jc w:val="both"/>
      </w:pPr>
      <w:r>
        <w:rPr>
          <w:rFonts w:ascii="Times New Roman"/>
          <w:b w:val="false"/>
          <w:i w:val="false"/>
          <w:color w:val="000000"/>
          <w:sz w:val="28"/>
        </w:rPr>
        <w:t>
      22. Полномочия первого руководителя государственного учреждения "Управление по вопросам молодежной политики Мангистауской области":</w:t>
      </w:r>
    </w:p>
    <w:bookmarkEnd w:id="26"/>
    <w:p>
      <w:pPr>
        <w:spacing w:after="0"/>
        <w:ind w:left="0"/>
        <w:jc w:val="both"/>
      </w:pPr>
      <w:r>
        <w:rPr>
          <w:rFonts w:ascii="Times New Roman"/>
          <w:b w:val="false"/>
          <w:i w:val="false"/>
          <w:color w:val="000000"/>
          <w:sz w:val="28"/>
        </w:rPr>
        <w:t>
      1) организует и руководит работой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2) определяет обязанности и полномочия работников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4) в установленном законодательством порядке налагает дисциплинарные взыскания и применяет меры по поощрению сотрудников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5) в соответствии с законодательством Республики Казахстан издает приказы; дает указания обязательные для исполнения работниками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6) утверждает структуру и штатное расписание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7) представляет интересы государственного учреждения "Управление по вопросам молодежной политики Мангистауской области" во всех государственных органах и организациях;</w:t>
      </w:r>
    </w:p>
    <w:p>
      <w:pPr>
        <w:spacing w:after="0"/>
        <w:ind w:left="0"/>
        <w:jc w:val="both"/>
      </w:pPr>
      <w:r>
        <w:rPr>
          <w:rFonts w:ascii="Times New Roman"/>
          <w:b w:val="false"/>
          <w:i w:val="false"/>
          <w:color w:val="000000"/>
          <w:sz w:val="28"/>
        </w:rPr>
        <w:t>
      8) обеспечивает соблюдение гендерного баланса при выдвижении мужчин и женщин на руководящие должности;</w:t>
      </w:r>
    </w:p>
    <w:p>
      <w:pPr>
        <w:spacing w:after="0"/>
        <w:ind w:left="0"/>
        <w:jc w:val="both"/>
      </w:pPr>
      <w:r>
        <w:rPr>
          <w:rFonts w:ascii="Times New Roman"/>
          <w:b w:val="false"/>
          <w:i w:val="false"/>
          <w:color w:val="000000"/>
          <w:sz w:val="28"/>
        </w:rPr>
        <w:t>
      9) контролирует ход разработки нормативных правовых актов, проектов программ и других документов по вопросам, входящим в компетенцию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10) контролирует работу по подготовке отчетных материалов по вопросам, входящим в компетенцию государственного учреждения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11) осуществляет контроль за целевым расходованием финансовых средств и сохранностью материальных ценностей, закрепленных за государственным учреждением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12) несет персональную ответственность за работу по противодействию коррупции в государственном учреждении "Управление по вопросам молодежной политики Мангистауской области";</w:t>
      </w:r>
    </w:p>
    <w:p>
      <w:pPr>
        <w:spacing w:after="0"/>
        <w:ind w:left="0"/>
        <w:jc w:val="both"/>
      </w:pPr>
      <w:r>
        <w:rPr>
          <w:rFonts w:ascii="Times New Roman"/>
          <w:b w:val="false"/>
          <w:i w:val="false"/>
          <w:color w:val="000000"/>
          <w:sz w:val="28"/>
        </w:rPr>
        <w:t>
      13) осуществляет иные полномочия в соответствии с законодательством Республики Казахстан.</w:t>
      </w:r>
    </w:p>
    <w:bookmarkStart w:name="z28" w:id="27"/>
    <w:p>
      <w:pPr>
        <w:spacing w:after="0"/>
        <w:ind w:left="0"/>
        <w:jc w:val="both"/>
      </w:pPr>
      <w:r>
        <w:rPr>
          <w:rFonts w:ascii="Times New Roman"/>
          <w:b w:val="false"/>
          <w:i w:val="false"/>
          <w:color w:val="000000"/>
          <w:sz w:val="28"/>
        </w:rPr>
        <w:t>
      23. Исполнение полномочий первого руководителя государственного учреждения "Управление по вопросам молодежной политики Мангистауской области" в период его отсутствия осуществляется лицом, его замещающим в соответствии с действующим законодательством.</w:t>
      </w:r>
    </w:p>
    <w:bookmarkEnd w:id="27"/>
    <w:bookmarkStart w:name="z29" w:id="28"/>
    <w:p>
      <w:pPr>
        <w:spacing w:after="0"/>
        <w:ind w:left="0"/>
        <w:jc w:val="left"/>
      </w:pPr>
      <w:r>
        <w:rPr>
          <w:rFonts w:ascii="Times New Roman"/>
          <w:b/>
          <w:i w:val="false"/>
          <w:color w:val="000000"/>
        </w:rPr>
        <w:t xml:space="preserve"> 4. Имущество Управления по вопросам молодежной политики Мангистауской области</w:t>
      </w:r>
    </w:p>
    <w:bookmarkEnd w:id="28"/>
    <w:p>
      <w:pPr>
        <w:spacing w:after="0"/>
        <w:ind w:left="0"/>
        <w:jc w:val="both"/>
      </w:pPr>
      <w:r>
        <w:rPr>
          <w:rFonts w:ascii="Times New Roman"/>
          <w:b w:val="false"/>
          <w:i w:val="false"/>
          <w:color w:val="000000"/>
          <w:sz w:val="28"/>
        </w:rPr>
        <w:t>
      24. Государственное учреждение "Управление по вопросам молодежной политики Мангистауской области" имеет на праве оперативного управления обособленное имущество.</w:t>
      </w:r>
    </w:p>
    <w:bookmarkStart w:name="z30" w:id="29"/>
    <w:p>
      <w:pPr>
        <w:spacing w:after="0"/>
        <w:ind w:left="0"/>
        <w:jc w:val="both"/>
      </w:pPr>
      <w:r>
        <w:rPr>
          <w:rFonts w:ascii="Times New Roman"/>
          <w:b w:val="false"/>
          <w:i w:val="false"/>
          <w:color w:val="000000"/>
          <w:sz w:val="28"/>
        </w:rPr>
        <w:t>
      25. Имущество государственного учреждения "Управление по вопросам молодежной политики Мангистауской области"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29"/>
    <w:bookmarkStart w:name="z31" w:id="30"/>
    <w:p>
      <w:pPr>
        <w:spacing w:after="0"/>
        <w:ind w:left="0"/>
        <w:jc w:val="both"/>
      </w:pPr>
      <w:r>
        <w:rPr>
          <w:rFonts w:ascii="Times New Roman"/>
          <w:b w:val="false"/>
          <w:i w:val="false"/>
          <w:color w:val="000000"/>
          <w:sz w:val="28"/>
        </w:rPr>
        <w:t>
      26. Имущество, закрепленное за государственным учреждением "Управление по вопросам молодежной политики Мангистауской области", относится к областной коммунальной собственности.</w:t>
      </w:r>
    </w:p>
    <w:bookmarkEnd w:id="30"/>
    <w:bookmarkStart w:name="z32" w:id="31"/>
    <w:p>
      <w:pPr>
        <w:spacing w:after="0"/>
        <w:ind w:left="0"/>
        <w:jc w:val="both"/>
      </w:pPr>
      <w:r>
        <w:rPr>
          <w:rFonts w:ascii="Times New Roman"/>
          <w:b w:val="false"/>
          <w:i w:val="false"/>
          <w:color w:val="000000"/>
          <w:sz w:val="28"/>
        </w:rPr>
        <w:t>
      27. Государственное учреждение "Управление по вопросам молодежной политики Мангистауской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1"/>
    <w:bookmarkStart w:name="z33" w:id="32"/>
    <w:p>
      <w:pPr>
        <w:spacing w:after="0"/>
        <w:ind w:left="0"/>
        <w:jc w:val="left"/>
      </w:pPr>
      <w:r>
        <w:rPr>
          <w:rFonts w:ascii="Times New Roman"/>
          <w:b/>
          <w:i w:val="false"/>
          <w:color w:val="000000"/>
        </w:rPr>
        <w:t xml:space="preserve"> 5. Порядок внесения изменений и дополнений в Положение</w:t>
      </w:r>
    </w:p>
    <w:bookmarkEnd w:id="32"/>
    <w:p>
      <w:pPr>
        <w:spacing w:after="0"/>
        <w:ind w:left="0"/>
        <w:jc w:val="both"/>
      </w:pPr>
      <w:r>
        <w:rPr>
          <w:rFonts w:ascii="Times New Roman"/>
          <w:b w:val="false"/>
          <w:i w:val="false"/>
          <w:color w:val="000000"/>
          <w:sz w:val="28"/>
        </w:rPr>
        <w:t xml:space="preserve">
      28. Внесение изменений и дополнений в </w:t>
      </w:r>
      <w:r>
        <w:rPr>
          <w:rFonts w:ascii="Times New Roman"/>
          <w:b w:val="false"/>
          <w:i w:val="false"/>
          <w:color w:val="000000"/>
          <w:sz w:val="28"/>
        </w:rPr>
        <w:t>Положение</w:t>
      </w:r>
      <w:r>
        <w:rPr>
          <w:rFonts w:ascii="Times New Roman"/>
          <w:b w:val="false"/>
          <w:i w:val="false"/>
          <w:color w:val="000000"/>
          <w:sz w:val="28"/>
        </w:rPr>
        <w:t xml:space="preserve"> производится по постановлению акимата Мангистауской области.</w:t>
      </w:r>
    </w:p>
    <w:bookmarkStart w:name="z34" w:id="33"/>
    <w:p>
      <w:pPr>
        <w:spacing w:after="0"/>
        <w:ind w:left="0"/>
        <w:jc w:val="both"/>
      </w:pPr>
      <w:r>
        <w:rPr>
          <w:rFonts w:ascii="Times New Roman"/>
          <w:b w:val="false"/>
          <w:i w:val="false"/>
          <w:color w:val="000000"/>
          <w:sz w:val="28"/>
        </w:rPr>
        <w:t xml:space="preserve">
      29. Внесенные изменения и дополнения в </w:t>
      </w:r>
      <w:r>
        <w:rPr>
          <w:rFonts w:ascii="Times New Roman"/>
          <w:b w:val="false"/>
          <w:i w:val="false"/>
          <w:color w:val="000000"/>
          <w:sz w:val="28"/>
        </w:rPr>
        <w:t>Положение</w:t>
      </w:r>
      <w:r>
        <w:rPr>
          <w:rFonts w:ascii="Times New Roman"/>
          <w:b w:val="false"/>
          <w:i w:val="false"/>
          <w:color w:val="000000"/>
          <w:sz w:val="28"/>
        </w:rPr>
        <w:t xml:space="preserve"> регистрируются в соответствии с законодательством Республики Казахстан.</w:t>
      </w:r>
    </w:p>
    <w:bookmarkEnd w:id="33"/>
    <w:bookmarkStart w:name="z35" w:id="34"/>
    <w:p>
      <w:pPr>
        <w:spacing w:after="0"/>
        <w:ind w:left="0"/>
        <w:jc w:val="left"/>
      </w:pPr>
      <w:r>
        <w:rPr>
          <w:rFonts w:ascii="Times New Roman"/>
          <w:b/>
          <w:i w:val="false"/>
          <w:color w:val="000000"/>
        </w:rPr>
        <w:t xml:space="preserve"> 6. Реорганизация и ликвидация Управления по вопросам молодежной политики Мангистауской области</w:t>
      </w:r>
    </w:p>
    <w:bookmarkEnd w:id="34"/>
    <w:p>
      <w:pPr>
        <w:spacing w:after="0"/>
        <w:ind w:left="0"/>
        <w:jc w:val="both"/>
      </w:pPr>
      <w:r>
        <w:rPr>
          <w:rFonts w:ascii="Times New Roman"/>
          <w:b w:val="false"/>
          <w:i w:val="false"/>
          <w:color w:val="000000"/>
          <w:sz w:val="28"/>
        </w:rPr>
        <w:t>
      30. Реорганизация и ликвидация государственного учреждения "Управление по вопросам молодежной политики Мангистауской области" осуществляется акиматом Мангистауской области в соответствии с законодательством Республики Казахстан.</w:t>
      </w:r>
    </w:p>
    <w:bookmarkStart w:name="z36" w:id="35"/>
    <w:p>
      <w:pPr>
        <w:spacing w:after="0"/>
        <w:ind w:left="0"/>
        <w:jc w:val="left"/>
      </w:pPr>
      <w:r>
        <w:rPr>
          <w:rFonts w:ascii="Times New Roman"/>
          <w:b/>
          <w:i w:val="false"/>
          <w:color w:val="000000"/>
        </w:rPr>
        <w:t xml:space="preserve"> 7. Перечень организаций, находящихся в ведении управления по вопросам молодежной политики Мангистауской области</w:t>
      </w:r>
    </w:p>
    <w:bookmarkEnd w:id="35"/>
    <w:p>
      <w:pPr>
        <w:spacing w:after="0"/>
        <w:ind w:left="0"/>
        <w:jc w:val="both"/>
      </w:pPr>
      <w:r>
        <w:rPr>
          <w:rFonts w:ascii="Times New Roman"/>
          <w:b w:val="false"/>
          <w:i w:val="false"/>
          <w:color w:val="000000"/>
          <w:sz w:val="28"/>
        </w:rPr>
        <w:t>
      31. Коммунальное государственное учреждение "Молодежный ресурсный центр Мангистауской области" Управления по вопросам молодежной политики Мангистауской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