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529bb" w14:textId="05529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Мангистауской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Мангистауской области от 31 декабря 2015 года № 410. Зарегистрировано Департаментом юстиции Мангистауской области от 10 февраля 2016 года № 2965. Утратило силу постановлением акимата Мангистауской области от 4 декабря 2017 года № 286</w:t>
      </w:r>
    </w:p>
    <w:p>
      <w:pPr>
        <w:spacing w:after="0"/>
        <w:ind w:left="0"/>
        <w:jc w:val="both"/>
      </w:pPr>
      <w:r>
        <w:rPr>
          <w:rFonts w:ascii="Times New Roman"/>
          <w:b w:val="false"/>
          <w:i w:val="false"/>
          <w:color w:val="ff0000"/>
          <w:sz w:val="28"/>
        </w:rPr>
        <w:t xml:space="preserve">
      Сноска. Утратило силу постановлением акимата Мангистауской области от 04.12.2017 </w:t>
      </w:r>
      <w:r>
        <w:rPr>
          <w:rFonts w:ascii="Times New Roman"/>
          <w:b w:val="false"/>
          <w:i w:val="false"/>
          <w:color w:val="ff0000"/>
          <w:sz w:val="28"/>
        </w:rPr>
        <w:t>№ 286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акимат области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Мангистауской области.</w:t>
      </w:r>
    </w:p>
    <w:bookmarkEnd w:id="1"/>
    <w:bookmarkStart w:name="z3" w:id="2"/>
    <w:p>
      <w:pPr>
        <w:spacing w:after="0"/>
        <w:ind w:left="0"/>
        <w:jc w:val="both"/>
      </w:pPr>
      <w:r>
        <w:rPr>
          <w:rFonts w:ascii="Times New Roman"/>
          <w:b w:val="false"/>
          <w:i w:val="false"/>
          <w:color w:val="000000"/>
          <w:sz w:val="28"/>
        </w:rPr>
        <w:t>
      2. Государственному учреждению "Управление энергетики и жилищно-коммунального хозяйства Мангистауской области" (Аманбеков С.Х.) обеспечить официальное опубликование данного постановления в информационно-правовой системе "Әділет" и в средствах массовой информации, размещение на интернет ресурсе акимата Мангистауской области.</w:t>
      </w:r>
    </w:p>
    <w:bookmarkEnd w:id="2"/>
    <w:bookmarkStart w:name="z4" w:id="3"/>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первого заместителя акима области Алдашева С.Т. </w:t>
      </w:r>
    </w:p>
    <w:bookmarkEnd w:id="3"/>
    <w:bookmarkStart w:name="z5"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области</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Айдарбаев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руководитель государственного   </w:t>
      </w:r>
    </w:p>
    <w:p>
      <w:pPr>
        <w:spacing w:after="0"/>
        <w:ind w:left="0"/>
        <w:jc w:val="both"/>
      </w:pPr>
      <w:r>
        <w:rPr>
          <w:rFonts w:ascii="Times New Roman"/>
          <w:b w:val="false"/>
          <w:i w:val="false"/>
          <w:color w:val="000000"/>
          <w:sz w:val="28"/>
        </w:rPr>
        <w:t xml:space="preserve">
      учреждения "Управление энергетики   </w:t>
      </w:r>
    </w:p>
    <w:p>
      <w:pPr>
        <w:spacing w:after="0"/>
        <w:ind w:left="0"/>
        <w:jc w:val="both"/>
      </w:pPr>
      <w:r>
        <w:rPr>
          <w:rFonts w:ascii="Times New Roman"/>
          <w:b w:val="false"/>
          <w:i w:val="false"/>
          <w:color w:val="000000"/>
          <w:sz w:val="28"/>
        </w:rPr>
        <w:t xml:space="preserve">
      и жилищно-коммунального хозяйства   </w:t>
      </w:r>
    </w:p>
    <w:p>
      <w:pPr>
        <w:spacing w:after="0"/>
        <w:ind w:left="0"/>
        <w:jc w:val="both"/>
      </w:pPr>
      <w:r>
        <w:rPr>
          <w:rFonts w:ascii="Times New Roman"/>
          <w:b w:val="false"/>
          <w:i w:val="false"/>
          <w:color w:val="000000"/>
          <w:sz w:val="28"/>
        </w:rPr>
        <w:t xml:space="preserve">
      Мангистауской области"   </w:t>
      </w:r>
    </w:p>
    <w:p>
      <w:pPr>
        <w:spacing w:after="0"/>
        <w:ind w:left="0"/>
        <w:jc w:val="both"/>
      </w:pPr>
      <w:r>
        <w:rPr>
          <w:rFonts w:ascii="Times New Roman"/>
          <w:b w:val="false"/>
          <w:i w:val="false"/>
          <w:color w:val="000000"/>
          <w:sz w:val="28"/>
        </w:rPr>
        <w:t xml:space="preserve">
      Аманбеков С.Х.   </w:t>
      </w:r>
    </w:p>
    <w:p>
      <w:pPr>
        <w:spacing w:after="0"/>
        <w:ind w:left="0"/>
        <w:jc w:val="both"/>
      </w:pPr>
      <w:r>
        <w:rPr>
          <w:rFonts w:ascii="Times New Roman"/>
          <w:b w:val="false"/>
          <w:i w:val="false"/>
          <w:color w:val="000000"/>
          <w:sz w:val="28"/>
        </w:rPr>
        <w:t>
      31 декабрь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Мангистауской области</w:t>
            </w:r>
            <w:r>
              <w:br/>
            </w:r>
            <w:r>
              <w:rPr>
                <w:rFonts w:ascii="Times New Roman"/>
                <w:b w:val="false"/>
                <w:i w:val="false"/>
                <w:color w:val="000000"/>
                <w:sz w:val="20"/>
              </w:rPr>
              <w:t>от 31 декабря 2015 года № 410</w:t>
            </w:r>
          </w:p>
        </w:tc>
      </w:tr>
    </w:tbl>
    <w:bookmarkStart w:name="z7" w:id="5"/>
    <w:p>
      <w:pPr>
        <w:spacing w:after="0"/>
        <w:ind w:left="0"/>
        <w:jc w:val="left"/>
      </w:pPr>
      <w:r>
        <w:rPr>
          <w:rFonts w:ascii="Times New Roman"/>
          <w:b/>
          <w:i w:val="false"/>
          <w:color w:val="000000"/>
        </w:rPr>
        <w:t xml:space="preserve"> Правила предоставления коммунальных услуг в Мангистауской области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действующим законодательством Республики Казахстан и устанавливают порядок, условия предоставления и оплаты коммунальных услуг (далее - услуг).</w:t>
      </w:r>
    </w:p>
    <w:bookmarkEnd w:id="6"/>
    <w:bookmarkStart w:name="z9"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определения:</w:t>
      </w:r>
    </w:p>
    <w:bookmarkEnd w:id="7"/>
    <w:p>
      <w:pPr>
        <w:spacing w:after="0"/>
        <w:ind w:left="0"/>
        <w:jc w:val="both"/>
      </w:pPr>
      <w:r>
        <w:rPr>
          <w:rFonts w:ascii="Times New Roman"/>
          <w:b w:val="false"/>
          <w:i w:val="false"/>
          <w:color w:val="000000"/>
          <w:sz w:val="28"/>
        </w:rPr>
        <w:t>
      коммунальные услуги - электроснабжение, теплоснабжение, водоснабжение, водоотведение (далее - энергоснабжение), услуги по удалению мусора и обслуживанию лифтами, предоставляемые гражданам в квартирах, индивидуальных жилых домах, а также для нужд приусадебных участков, гаражей, потребителям, занимающимся индивидуальным предпринимательством по месту жительства и объектам кондоминиума;</w:t>
      </w:r>
    </w:p>
    <w:p>
      <w:pPr>
        <w:spacing w:after="0"/>
        <w:ind w:left="0"/>
        <w:jc w:val="both"/>
      </w:pPr>
      <w:r>
        <w:rPr>
          <w:rFonts w:ascii="Times New Roman"/>
          <w:b w:val="false"/>
          <w:i w:val="false"/>
          <w:color w:val="000000"/>
          <w:sz w:val="28"/>
        </w:rPr>
        <w:t>
      услугодатель - юридическое или физическое лицо, занимающееся электроснабжением, теплоснабжением, водоснабжением, водоотведением (далее - энергоснабжающая организация), а также предоставляющее услуги по удалению мусора и обслуживанию лифтами, оказание услуг для абонентов и объектов кондоминиума - доставка электрической и тепловой энергии;</w:t>
      </w:r>
    </w:p>
    <w:p>
      <w:pPr>
        <w:spacing w:after="0"/>
        <w:ind w:left="0"/>
        <w:jc w:val="both"/>
      </w:pPr>
      <w:r>
        <w:rPr>
          <w:rFonts w:ascii="Times New Roman"/>
          <w:b w:val="false"/>
          <w:i w:val="false"/>
          <w:color w:val="000000"/>
          <w:sz w:val="28"/>
        </w:rPr>
        <w:t>
      потребитель - гражданин или объект кондоминиума, пользующийся коммунальной услугой;</w:t>
      </w:r>
    </w:p>
    <w:p>
      <w:pPr>
        <w:spacing w:after="0"/>
        <w:ind w:left="0"/>
        <w:jc w:val="both"/>
      </w:pPr>
      <w:r>
        <w:rPr>
          <w:rFonts w:ascii="Times New Roman"/>
          <w:b w:val="false"/>
          <w:i w:val="false"/>
          <w:color w:val="000000"/>
          <w:sz w:val="28"/>
        </w:rPr>
        <w:t>
      режим предоставления услуги - система обязательных норм, установленных для каждого типа услуги;</w:t>
      </w:r>
    </w:p>
    <w:p>
      <w:pPr>
        <w:spacing w:after="0"/>
        <w:ind w:left="0"/>
        <w:jc w:val="both"/>
      </w:pPr>
      <w:r>
        <w:rPr>
          <w:rFonts w:ascii="Times New Roman"/>
          <w:b w:val="false"/>
          <w:i w:val="false"/>
          <w:color w:val="000000"/>
          <w:sz w:val="28"/>
        </w:rPr>
        <w:t>
      энергоснабжение - доставка и продажа потребителям электрической энергии, тепловой энергии, воды (далее - энергии);</w:t>
      </w:r>
    </w:p>
    <w:p>
      <w:pPr>
        <w:spacing w:after="0"/>
        <w:ind w:left="0"/>
        <w:jc w:val="both"/>
      </w:pPr>
      <w:r>
        <w:rPr>
          <w:rFonts w:ascii="Times New Roman"/>
          <w:b w:val="false"/>
          <w:i w:val="false"/>
          <w:color w:val="000000"/>
          <w:sz w:val="28"/>
        </w:rPr>
        <w:t>
      энергоснабжающая организация - юридическое лицо, осуществляющее доставку (самостоятельно или по договору с энергопередающей организацией) и продажу потребителям произведенной или купленной электрической энергии, тепловой энергии, воды;</w:t>
      </w:r>
    </w:p>
    <w:p>
      <w:pPr>
        <w:spacing w:after="0"/>
        <w:ind w:left="0"/>
        <w:jc w:val="both"/>
      </w:pPr>
      <w:r>
        <w:rPr>
          <w:rFonts w:ascii="Times New Roman"/>
          <w:b w:val="false"/>
          <w:i w:val="false"/>
          <w:color w:val="000000"/>
          <w:sz w:val="28"/>
        </w:rPr>
        <w:t>
      энергопередаюшая организация - организация, осуществляющая передачу и (или) распределение энергии;</w:t>
      </w:r>
    </w:p>
    <w:p>
      <w:pPr>
        <w:spacing w:after="0"/>
        <w:ind w:left="0"/>
        <w:jc w:val="both"/>
      </w:pPr>
      <w:r>
        <w:rPr>
          <w:rFonts w:ascii="Times New Roman"/>
          <w:b w:val="false"/>
          <w:i w:val="false"/>
          <w:color w:val="000000"/>
          <w:sz w:val="28"/>
        </w:rPr>
        <w:t>
      энергия - электрическая и тепловая энергия, вода, которые являются товарами на энергетическом рынке;</w:t>
      </w:r>
    </w:p>
    <w:p>
      <w:pPr>
        <w:spacing w:after="0"/>
        <w:ind w:left="0"/>
        <w:jc w:val="both"/>
      </w:pPr>
      <w:r>
        <w:rPr>
          <w:rFonts w:ascii="Times New Roman"/>
          <w:b w:val="false"/>
          <w:i w:val="false"/>
          <w:color w:val="000000"/>
          <w:sz w:val="28"/>
        </w:rPr>
        <w:t>
      орган управления объектом кондоминиума - физическое или юридическое лицо, осуществляющее функции по управлению объектомкондоминиума.</w:t>
      </w:r>
    </w:p>
    <w:bookmarkStart w:name="z10" w:id="8"/>
    <w:p>
      <w:pPr>
        <w:spacing w:after="0"/>
        <w:ind w:left="0"/>
        <w:jc w:val="both"/>
      </w:pPr>
      <w:r>
        <w:rPr>
          <w:rFonts w:ascii="Times New Roman"/>
          <w:b w:val="false"/>
          <w:i w:val="false"/>
          <w:color w:val="000000"/>
          <w:sz w:val="28"/>
        </w:rPr>
        <w:t xml:space="preserve">
      3. Вопросы, связанные с энергоснабжением и предоставлением услуг по удалению мусора и обслуживанию лифтами Потребителей, не освещенные в настоящих </w:t>
      </w:r>
      <w:r>
        <w:rPr>
          <w:rFonts w:ascii="Times New Roman"/>
          <w:b w:val="false"/>
          <w:i w:val="false"/>
          <w:color w:val="000000"/>
          <w:sz w:val="28"/>
        </w:rPr>
        <w:t>Правилах</w:t>
      </w:r>
      <w:r>
        <w:rPr>
          <w:rFonts w:ascii="Times New Roman"/>
          <w:b w:val="false"/>
          <w:i w:val="false"/>
          <w:color w:val="000000"/>
          <w:sz w:val="28"/>
        </w:rPr>
        <w:t>, регулируются действующим законодательством Республики Казахстан.</w:t>
      </w:r>
    </w:p>
    <w:bookmarkEnd w:id="8"/>
    <w:bookmarkStart w:name="z11" w:id="9"/>
    <w:p>
      <w:pPr>
        <w:spacing w:after="0"/>
        <w:ind w:left="0"/>
        <w:jc w:val="both"/>
      </w:pPr>
      <w:r>
        <w:rPr>
          <w:rFonts w:ascii="Times New Roman"/>
          <w:b w:val="false"/>
          <w:i w:val="false"/>
          <w:color w:val="000000"/>
          <w:sz w:val="28"/>
        </w:rPr>
        <w:t>
      4. Вопросы, связанные с предоставлением коммунальных услуг по газоснабжению, регулируются отдельными нормативными правовыми актами.</w:t>
      </w:r>
    </w:p>
    <w:bookmarkEnd w:id="9"/>
    <w:bookmarkStart w:name="z12" w:id="10"/>
    <w:p>
      <w:pPr>
        <w:spacing w:after="0"/>
        <w:ind w:left="0"/>
        <w:jc w:val="left"/>
      </w:pPr>
      <w:r>
        <w:rPr>
          <w:rFonts w:ascii="Times New Roman"/>
          <w:b/>
          <w:i w:val="false"/>
          <w:color w:val="000000"/>
        </w:rPr>
        <w:t xml:space="preserve"> 2. Порядок и условия предоставления услуг</w:t>
      </w:r>
    </w:p>
    <w:bookmarkEnd w:id="10"/>
    <w:p>
      <w:pPr>
        <w:spacing w:after="0"/>
        <w:ind w:left="0"/>
        <w:jc w:val="both"/>
      </w:pPr>
      <w:r>
        <w:rPr>
          <w:rFonts w:ascii="Times New Roman"/>
          <w:b w:val="false"/>
          <w:i w:val="false"/>
          <w:color w:val="000000"/>
          <w:sz w:val="28"/>
        </w:rPr>
        <w:t>
      5. Предоставление услуг производится на основании индивидуального договора между Услугодателем и Потребителем (далее - Договор).</w:t>
      </w:r>
    </w:p>
    <w:p>
      <w:pPr>
        <w:spacing w:after="0"/>
        <w:ind w:left="0"/>
        <w:jc w:val="both"/>
      </w:pPr>
      <w:r>
        <w:rPr>
          <w:rFonts w:ascii="Times New Roman"/>
          <w:b w:val="false"/>
          <w:i w:val="false"/>
          <w:color w:val="000000"/>
          <w:sz w:val="28"/>
        </w:rPr>
        <w:t>
      Потребители имеют право делегировать в установленном законодательством порядке свои права по заключению договоров органу управления объектом кондоминиума или иному физическому или юридическому лицу.</w:t>
      </w:r>
    </w:p>
    <w:p>
      <w:pPr>
        <w:spacing w:after="0"/>
        <w:ind w:left="0"/>
        <w:jc w:val="both"/>
      </w:pPr>
      <w:r>
        <w:rPr>
          <w:rFonts w:ascii="Times New Roman"/>
          <w:b w:val="false"/>
          <w:i w:val="false"/>
          <w:color w:val="000000"/>
          <w:sz w:val="28"/>
        </w:rPr>
        <w:t xml:space="preserve">
      Договор не может противоречить настоящим </w:t>
      </w:r>
      <w:r>
        <w:rPr>
          <w:rFonts w:ascii="Times New Roman"/>
          <w:b w:val="false"/>
          <w:i w:val="false"/>
          <w:color w:val="000000"/>
          <w:sz w:val="28"/>
        </w:rPr>
        <w:t>Правилам</w:t>
      </w:r>
      <w:r>
        <w:rPr>
          <w:rFonts w:ascii="Times New Roman"/>
          <w:b w:val="false"/>
          <w:i w:val="false"/>
          <w:color w:val="000000"/>
          <w:sz w:val="28"/>
        </w:rPr>
        <w:t>, а его текст должен при необходимости согласовываться с территориальными антимонопольными органами.</w:t>
      </w:r>
    </w:p>
    <w:p>
      <w:pPr>
        <w:spacing w:after="0"/>
        <w:ind w:left="0"/>
        <w:jc w:val="both"/>
      </w:pPr>
      <w:r>
        <w:rPr>
          <w:rFonts w:ascii="Times New Roman"/>
          <w:b w:val="false"/>
          <w:i w:val="false"/>
          <w:color w:val="000000"/>
          <w:sz w:val="28"/>
        </w:rPr>
        <w:t xml:space="preserve">
      Договор считается заключенным на неопределенный срок (если иное не предусмотрено соглашением сторон) и может быть изменен или расторгнут по основаниям, предусмотренным в настоящих </w:t>
      </w:r>
      <w:r>
        <w:rPr>
          <w:rFonts w:ascii="Times New Roman"/>
          <w:b w:val="false"/>
          <w:i w:val="false"/>
          <w:color w:val="000000"/>
          <w:sz w:val="28"/>
        </w:rPr>
        <w:t>Правилах</w:t>
      </w:r>
      <w:r>
        <w:rPr>
          <w:rFonts w:ascii="Times New Roman"/>
          <w:b w:val="false"/>
          <w:i w:val="false"/>
          <w:color w:val="000000"/>
          <w:sz w:val="28"/>
        </w:rPr>
        <w:t>.</w:t>
      </w:r>
    </w:p>
    <w:bookmarkStart w:name="z13" w:id="11"/>
    <w:p>
      <w:pPr>
        <w:spacing w:after="0"/>
        <w:ind w:left="0"/>
        <w:jc w:val="both"/>
      </w:pPr>
      <w:r>
        <w:rPr>
          <w:rFonts w:ascii="Times New Roman"/>
          <w:b w:val="false"/>
          <w:i w:val="false"/>
          <w:color w:val="000000"/>
          <w:sz w:val="28"/>
        </w:rPr>
        <w:t>
      6. Потребительские свойства и режим предоставления услуг должны соответствовать требованиям, установленным нормативно-технической документацией:</w:t>
      </w:r>
    </w:p>
    <w:bookmarkEnd w:id="11"/>
    <w:p>
      <w:pPr>
        <w:spacing w:after="0"/>
        <w:ind w:left="0"/>
        <w:jc w:val="both"/>
      </w:pPr>
      <w:r>
        <w:rPr>
          <w:rFonts w:ascii="Times New Roman"/>
          <w:b w:val="false"/>
          <w:i w:val="false"/>
          <w:color w:val="000000"/>
          <w:sz w:val="28"/>
        </w:rPr>
        <w:t>
      1) по теплоснабжению - санитарным нормам, определяющим температуру воздуха в жилых помещениях - круглосуточно в течение отопительного сезона;</w:t>
      </w:r>
    </w:p>
    <w:p>
      <w:pPr>
        <w:spacing w:after="0"/>
        <w:ind w:left="0"/>
        <w:jc w:val="both"/>
      </w:pPr>
      <w:r>
        <w:rPr>
          <w:rFonts w:ascii="Times New Roman"/>
          <w:b w:val="false"/>
          <w:i w:val="false"/>
          <w:color w:val="000000"/>
          <w:sz w:val="28"/>
        </w:rPr>
        <w:t>
      2) по электроснабжению - параметрам электрической энергии по действующему стандарту - круглосуточно в течение года;</w:t>
      </w:r>
    </w:p>
    <w:p>
      <w:pPr>
        <w:spacing w:after="0"/>
        <w:ind w:left="0"/>
        <w:jc w:val="both"/>
      </w:pPr>
      <w:r>
        <w:rPr>
          <w:rFonts w:ascii="Times New Roman"/>
          <w:b w:val="false"/>
          <w:i w:val="false"/>
          <w:color w:val="000000"/>
          <w:sz w:val="28"/>
        </w:rPr>
        <w:t>
      3) по холодному и горячему водоснабжению - гигиеническим требованиям по составу, свойствам и температуре нагрева подаваемой воды, а также расчетного расхода воды в точке разбора - круглосуточно в течение года;</w:t>
      </w:r>
    </w:p>
    <w:p>
      <w:pPr>
        <w:spacing w:after="0"/>
        <w:ind w:left="0"/>
        <w:jc w:val="both"/>
      </w:pPr>
      <w:r>
        <w:rPr>
          <w:rFonts w:ascii="Times New Roman"/>
          <w:b w:val="false"/>
          <w:i w:val="false"/>
          <w:color w:val="000000"/>
          <w:sz w:val="28"/>
        </w:rPr>
        <w:t>
      4) по водоотведению - обеспечению полного отведения сточных вод круглосуточно в течение года;</w:t>
      </w:r>
    </w:p>
    <w:p>
      <w:pPr>
        <w:spacing w:after="0"/>
        <w:ind w:left="0"/>
        <w:jc w:val="both"/>
      </w:pPr>
      <w:r>
        <w:rPr>
          <w:rFonts w:ascii="Times New Roman"/>
          <w:b w:val="false"/>
          <w:i w:val="false"/>
          <w:color w:val="000000"/>
          <w:sz w:val="28"/>
        </w:rPr>
        <w:t>
      5) по обслуживанию лифтами - безопасному пользованию лифтами - круглосуточно в течение года, или на основании договора;</w:t>
      </w:r>
    </w:p>
    <w:p>
      <w:pPr>
        <w:spacing w:after="0"/>
        <w:ind w:left="0"/>
        <w:jc w:val="both"/>
      </w:pPr>
      <w:r>
        <w:rPr>
          <w:rFonts w:ascii="Times New Roman"/>
          <w:b w:val="false"/>
          <w:i w:val="false"/>
          <w:color w:val="000000"/>
          <w:sz w:val="28"/>
        </w:rPr>
        <w:t>
      6) по удалению мусора - полному удалению мусора, отвечающему санитарно-эпидеологическим требованиям.</w:t>
      </w:r>
    </w:p>
    <w:bookmarkStart w:name="z14" w:id="12"/>
    <w:p>
      <w:pPr>
        <w:spacing w:after="0"/>
        <w:ind w:left="0"/>
        <w:jc w:val="both"/>
      </w:pPr>
      <w:r>
        <w:rPr>
          <w:rFonts w:ascii="Times New Roman"/>
          <w:b w:val="false"/>
          <w:i w:val="false"/>
          <w:color w:val="000000"/>
          <w:sz w:val="28"/>
        </w:rPr>
        <w:t>
      7. Режим предоставления услуг и гарантийный уровень потребления с учетом мощности, состава и износа основных фондов коммунального назначения, климатических и других местных условий устанавливается Договором.</w:t>
      </w:r>
    </w:p>
    <w:bookmarkEnd w:id="12"/>
    <w:bookmarkStart w:name="z15" w:id="13"/>
    <w:p>
      <w:pPr>
        <w:spacing w:after="0"/>
        <w:ind w:left="0"/>
        <w:jc w:val="both"/>
      </w:pPr>
      <w:r>
        <w:rPr>
          <w:rFonts w:ascii="Times New Roman"/>
          <w:b w:val="false"/>
          <w:i w:val="false"/>
          <w:color w:val="000000"/>
          <w:sz w:val="28"/>
        </w:rPr>
        <w:t>
      8. Возможные отклонения от режима предоставления услуг в обязательном порядке должны быть предусмотрены в Договоре.</w:t>
      </w:r>
    </w:p>
    <w:bookmarkEnd w:id="13"/>
    <w:bookmarkStart w:name="z16" w:id="14"/>
    <w:p>
      <w:pPr>
        <w:spacing w:after="0"/>
        <w:ind w:left="0"/>
        <w:jc w:val="left"/>
      </w:pPr>
      <w:r>
        <w:rPr>
          <w:rFonts w:ascii="Times New Roman"/>
          <w:b/>
          <w:i w:val="false"/>
          <w:color w:val="000000"/>
        </w:rPr>
        <w:t xml:space="preserve"> 3. Ответственность сторон</w:t>
      </w:r>
    </w:p>
    <w:bookmarkEnd w:id="14"/>
    <w:p>
      <w:pPr>
        <w:spacing w:after="0"/>
        <w:ind w:left="0"/>
        <w:jc w:val="both"/>
      </w:pPr>
      <w:r>
        <w:rPr>
          <w:rFonts w:ascii="Times New Roman"/>
          <w:b w:val="false"/>
          <w:i w:val="false"/>
          <w:color w:val="000000"/>
          <w:sz w:val="28"/>
        </w:rPr>
        <w:t>
      9. Содержание в надлежащем техническом состоянии и обеспечение безопасности общедомовых энергосетей, а также приборов учета является обязанностью энергоснабжающей организации и осуществляется на основе отдельного договора с органом управления объекта кондоминиума или другим уполномоченным лицом Потребителя либо Потребителем.</w:t>
      </w:r>
    </w:p>
    <w:p>
      <w:pPr>
        <w:spacing w:after="0"/>
        <w:ind w:left="0"/>
        <w:jc w:val="both"/>
      </w:pPr>
      <w:r>
        <w:rPr>
          <w:rFonts w:ascii="Times New Roman"/>
          <w:b w:val="false"/>
          <w:i w:val="false"/>
          <w:color w:val="000000"/>
          <w:sz w:val="28"/>
        </w:rPr>
        <w:t>
      Энергоснабжающая организация может производить обслуживание самостоятельно (при наличии соответствующего разрешения) и (или) по договору с энергопередающей или другой специализированной организацией, имеющей лицензию (разрешение) на такой вид деятельности. Привлечение специализированных организаций производится на тендерной основе.</w:t>
      </w:r>
    </w:p>
    <w:p>
      <w:pPr>
        <w:spacing w:after="0"/>
        <w:ind w:left="0"/>
        <w:jc w:val="both"/>
      </w:pPr>
      <w:r>
        <w:rPr>
          <w:rFonts w:ascii="Times New Roman"/>
          <w:b w:val="false"/>
          <w:i w:val="false"/>
          <w:color w:val="000000"/>
          <w:sz w:val="28"/>
        </w:rPr>
        <w:t>
      Ответственность за техническое состояние и эксплуатацию трубопроводов, электропроводки, электрического оборудования в квартирах, индивидуальных домах, приусадебных участках, гаражах и т.п., а также за технику безопасности при пользовании энергией возлагается на Потребителя.</w:t>
      </w:r>
    </w:p>
    <w:bookmarkStart w:name="z17" w:id="15"/>
    <w:p>
      <w:pPr>
        <w:spacing w:after="0"/>
        <w:ind w:left="0"/>
        <w:jc w:val="both"/>
      </w:pPr>
      <w:r>
        <w:rPr>
          <w:rFonts w:ascii="Times New Roman"/>
          <w:b w:val="false"/>
          <w:i w:val="false"/>
          <w:color w:val="000000"/>
          <w:sz w:val="28"/>
        </w:rPr>
        <w:t>
      10. Расчетные приборы учета приобретаются и устанавливаются энергопередающей организацией.</w:t>
      </w:r>
    </w:p>
    <w:bookmarkEnd w:id="15"/>
    <w:p>
      <w:pPr>
        <w:spacing w:after="0"/>
        <w:ind w:left="0"/>
        <w:jc w:val="both"/>
      </w:pPr>
      <w:r>
        <w:rPr>
          <w:rFonts w:ascii="Times New Roman"/>
          <w:b w:val="false"/>
          <w:i w:val="false"/>
          <w:color w:val="000000"/>
          <w:sz w:val="28"/>
        </w:rPr>
        <w:t>
      Финансирование установки приборов учета производится за счет собственных или заемных средств энергопередающей организации.</w:t>
      </w:r>
    </w:p>
    <w:p>
      <w:pPr>
        <w:spacing w:after="0"/>
        <w:ind w:left="0"/>
        <w:jc w:val="both"/>
      </w:pPr>
      <w:r>
        <w:rPr>
          <w:rFonts w:ascii="Times New Roman"/>
          <w:b w:val="false"/>
          <w:i w:val="false"/>
          <w:color w:val="000000"/>
          <w:sz w:val="28"/>
        </w:rPr>
        <w:t>
      Потребитель возмещает энергопередающей организации расходы за приобретенный и установленный прибор учета через тариф на энергию по договору на энергоснабжение.</w:t>
      </w:r>
    </w:p>
    <w:bookmarkStart w:name="z18" w:id="16"/>
    <w:p>
      <w:pPr>
        <w:spacing w:after="0"/>
        <w:ind w:left="0"/>
        <w:jc w:val="both"/>
      </w:pPr>
      <w:r>
        <w:rPr>
          <w:rFonts w:ascii="Times New Roman"/>
          <w:b w:val="false"/>
          <w:i w:val="false"/>
          <w:color w:val="000000"/>
          <w:sz w:val="28"/>
        </w:rPr>
        <w:t>
      11. Потребитель вправе самостоятельно приобретать индивидуальные приборы учета. Для таких потребителей возмещение расходов энергопередающей организации через тариф производится только за установку приборов учета согласно договору.</w:t>
      </w:r>
    </w:p>
    <w:bookmarkEnd w:id="16"/>
    <w:bookmarkStart w:name="z19" w:id="17"/>
    <w:p>
      <w:pPr>
        <w:spacing w:after="0"/>
        <w:ind w:left="0"/>
        <w:jc w:val="both"/>
      </w:pPr>
      <w:r>
        <w:rPr>
          <w:rFonts w:ascii="Times New Roman"/>
          <w:b w:val="false"/>
          <w:i w:val="false"/>
          <w:color w:val="000000"/>
          <w:sz w:val="28"/>
        </w:rPr>
        <w:t>
      12. Приборы учета могут устанавливаться на лестничных клетках, в коридорах и в отдельных квартирах.</w:t>
      </w:r>
    </w:p>
    <w:bookmarkEnd w:id="17"/>
    <w:p>
      <w:pPr>
        <w:spacing w:after="0"/>
        <w:ind w:left="0"/>
        <w:jc w:val="both"/>
      </w:pPr>
      <w:r>
        <w:rPr>
          <w:rFonts w:ascii="Times New Roman"/>
          <w:b w:val="false"/>
          <w:i w:val="false"/>
          <w:color w:val="000000"/>
          <w:sz w:val="28"/>
        </w:rPr>
        <w:t>
      Проход к приборам учета должен быть свободным.</w:t>
      </w:r>
    </w:p>
    <w:bookmarkStart w:name="z20" w:id="18"/>
    <w:p>
      <w:pPr>
        <w:spacing w:after="0"/>
        <w:ind w:left="0"/>
        <w:jc w:val="both"/>
      </w:pPr>
      <w:r>
        <w:rPr>
          <w:rFonts w:ascii="Times New Roman"/>
          <w:b w:val="false"/>
          <w:i w:val="false"/>
          <w:color w:val="000000"/>
          <w:sz w:val="28"/>
        </w:rPr>
        <w:t>
      13. Потребитель несет ответственность за сохранность и целостность прибора учета, установленного в его квартире или индивидуальном доме. При установке приборов учета потребителей (владельцев квартиры) на лестничных клетках ответственность за их сохранность и целостность несет орган управления объекта кондоминиума, в ведении которого находится дом.</w:t>
      </w:r>
    </w:p>
    <w:bookmarkEnd w:id="18"/>
    <w:bookmarkStart w:name="z21" w:id="19"/>
    <w:p>
      <w:pPr>
        <w:spacing w:after="0"/>
        <w:ind w:left="0"/>
        <w:jc w:val="both"/>
      </w:pPr>
      <w:r>
        <w:rPr>
          <w:rFonts w:ascii="Times New Roman"/>
          <w:b w:val="false"/>
          <w:i w:val="false"/>
          <w:color w:val="000000"/>
          <w:sz w:val="28"/>
        </w:rPr>
        <w:t>
      14. В случае хищения или поломки неустановленными лицами приборов учета потребителей (владельцев квартиры), смонтированных на лестничных клетках, потребитель или орган управления объекта кондоминиума, в ведении которого находится дом, обязан в месячный срок их восстановить, если иное не предусмотрено соглашением сторон. До момента восстановления прибора учета потребитель (владелец квартиры) вправе потребовать подключить его к энергосети. Плата за такое временное подключение не взимается.</w:t>
      </w:r>
    </w:p>
    <w:bookmarkEnd w:id="19"/>
    <w:bookmarkStart w:name="z22" w:id="20"/>
    <w:p>
      <w:pPr>
        <w:spacing w:after="0"/>
        <w:ind w:left="0"/>
        <w:jc w:val="both"/>
      </w:pPr>
      <w:r>
        <w:rPr>
          <w:rFonts w:ascii="Times New Roman"/>
          <w:b w:val="false"/>
          <w:i w:val="false"/>
          <w:color w:val="000000"/>
          <w:sz w:val="28"/>
        </w:rPr>
        <w:t>
      15. Граница раздела эксплуатационной ответственности сторон определяется для соответствующего вида сетей следующим образом:</w:t>
      </w:r>
    </w:p>
    <w:bookmarkEnd w:id="20"/>
    <w:p>
      <w:pPr>
        <w:spacing w:after="0"/>
        <w:ind w:left="0"/>
        <w:jc w:val="both"/>
      </w:pPr>
      <w:r>
        <w:rPr>
          <w:rFonts w:ascii="Times New Roman"/>
          <w:b w:val="false"/>
          <w:i w:val="false"/>
          <w:color w:val="000000"/>
          <w:sz w:val="28"/>
        </w:rPr>
        <w:t>
      1) тепло - по разделительному фланцу последней задвижки узла управления;</w:t>
      </w:r>
    </w:p>
    <w:p>
      <w:pPr>
        <w:spacing w:after="0"/>
        <w:ind w:left="0"/>
        <w:jc w:val="both"/>
      </w:pPr>
      <w:r>
        <w:rPr>
          <w:rFonts w:ascii="Times New Roman"/>
          <w:b w:val="false"/>
          <w:i w:val="false"/>
          <w:color w:val="000000"/>
          <w:sz w:val="28"/>
        </w:rPr>
        <w:t>
      2) горячее водоснабжение - по разделительному фланцу последней задвижки системы горячего водоснабжения;</w:t>
      </w:r>
    </w:p>
    <w:p>
      <w:pPr>
        <w:spacing w:after="0"/>
        <w:ind w:left="0"/>
        <w:jc w:val="both"/>
      </w:pPr>
      <w:r>
        <w:rPr>
          <w:rFonts w:ascii="Times New Roman"/>
          <w:b w:val="false"/>
          <w:i w:val="false"/>
          <w:color w:val="000000"/>
          <w:sz w:val="28"/>
        </w:rPr>
        <w:t>
      3) холодное водоснабжение - по разделительному фланцу последней задвижки узла управления;</w:t>
      </w:r>
    </w:p>
    <w:p>
      <w:pPr>
        <w:spacing w:after="0"/>
        <w:ind w:left="0"/>
        <w:jc w:val="both"/>
      </w:pPr>
      <w:r>
        <w:rPr>
          <w:rFonts w:ascii="Times New Roman"/>
          <w:b w:val="false"/>
          <w:i w:val="false"/>
          <w:color w:val="000000"/>
          <w:sz w:val="28"/>
        </w:rPr>
        <w:t>
      4) водоотведение - границей уличной водоотводной сети является колодец в месте подключения потребителя, а границей дворовой водоотведении - колодец на подключении в сеть от здания;</w:t>
      </w:r>
    </w:p>
    <w:p>
      <w:pPr>
        <w:spacing w:after="0"/>
        <w:ind w:left="0"/>
        <w:jc w:val="both"/>
      </w:pPr>
      <w:r>
        <w:rPr>
          <w:rFonts w:ascii="Times New Roman"/>
          <w:b w:val="false"/>
          <w:i w:val="false"/>
          <w:color w:val="000000"/>
          <w:sz w:val="28"/>
        </w:rPr>
        <w:t>
      5) электроэнергия - на наконечнике питающего кабеля на вводе в здание.</w:t>
      </w:r>
    </w:p>
    <w:bookmarkStart w:name="z23" w:id="21"/>
    <w:p>
      <w:pPr>
        <w:spacing w:after="0"/>
        <w:ind w:left="0"/>
        <w:jc w:val="both"/>
      </w:pPr>
      <w:r>
        <w:rPr>
          <w:rFonts w:ascii="Times New Roman"/>
          <w:b w:val="false"/>
          <w:i w:val="false"/>
          <w:color w:val="000000"/>
          <w:sz w:val="28"/>
        </w:rPr>
        <w:t>
      16. В случаях неисполнения или ненадлежащего исполнения обязательств по Договору Услугодатель и Потребитель обязаны возместить причиненный этим реальный ущерб согласно требований Гражданского Кодекса Республики Казахстан.</w:t>
      </w:r>
    </w:p>
    <w:bookmarkEnd w:id="21"/>
    <w:bookmarkStart w:name="z24" w:id="22"/>
    <w:p>
      <w:pPr>
        <w:spacing w:after="0"/>
        <w:ind w:left="0"/>
        <w:jc w:val="both"/>
      </w:pPr>
      <w:r>
        <w:rPr>
          <w:rFonts w:ascii="Times New Roman"/>
          <w:b w:val="false"/>
          <w:i w:val="false"/>
          <w:color w:val="000000"/>
          <w:sz w:val="28"/>
        </w:rPr>
        <w:t>
      17. Энергоснабжающая организация не несет материальной ответственности перед Потребителем за снижение параметров энергоносителя и недоотпуск энергии, вызванные форс-мажорными обстоятельствами (стихийные явления, военные действия и т.п.).</w:t>
      </w:r>
    </w:p>
    <w:bookmarkEnd w:id="22"/>
    <w:bookmarkStart w:name="z25" w:id="23"/>
    <w:p>
      <w:pPr>
        <w:spacing w:after="0"/>
        <w:ind w:left="0"/>
        <w:jc w:val="left"/>
      </w:pPr>
      <w:r>
        <w:rPr>
          <w:rFonts w:ascii="Times New Roman"/>
          <w:b/>
          <w:i w:val="false"/>
          <w:color w:val="000000"/>
        </w:rPr>
        <w:t xml:space="preserve"> 4. Порядок оплаты услуг</w:t>
      </w:r>
    </w:p>
    <w:bookmarkEnd w:id="23"/>
    <w:p>
      <w:pPr>
        <w:spacing w:after="0"/>
        <w:ind w:left="0"/>
        <w:jc w:val="both"/>
      </w:pPr>
      <w:r>
        <w:rPr>
          <w:rFonts w:ascii="Times New Roman"/>
          <w:b w:val="false"/>
          <w:i w:val="false"/>
          <w:color w:val="000000"/>
          <w:sz w:val="28"/>
        </w:rPr>
        <w:t>
      18. Оплата за услуги, подлежащие регулированию в соответствии с действующим законодательством, производится по тарифам, утверждаемым уполномоченным государственным органом в установленном порядке.</w:t>
      </w:r>
    </w:p>
    <w:bookmarkStart w:name="z26" w:id="24"/>
    <w:p>
      <w:pPr>
        <w:spacing w:after="0"/>
        <w:ind w:left="0"/>
        <w:jc w:val="both"/>
      </w:pPr>
      <w:r>
        <w:rPr>
          <w:rFonts w:ascii="Times New Roman"/>
          <w:b w:val="false"/>
          <w:i w:val="false"/>
          <w:color w:val="000000"/>
          <w:sz w:val="28"/>
        </w:rPr>
        <w:t>
      19. Оплата должна производиться Потребителем не позднее 25 числа месяца, следующего после расчетного, или по соглашению между Потребителем и Услугодателем в сроки, оговоренные в Договоре.</w:t>
      </w:r>
    </w:p>
    <w:bookmarkEnd w:id="24"/>
    <w:bookmarkStart w:name="z27" w:id="25"/>
    <w:p>
      <w:pPr>
        <w:spacing w:after="0"/>
        <w:ind w:left="0"/>
        <w:jc w:val="both"/>
      </w:pPr>
      <w:r>
        <w:rPr>
          <w:rFonts w:ascii="Times New Roman"/>
          <w:b w:val="false"/>
          <w:i w:val="false"/>
          <w:color w:val="000000"/>
          <w:sz w:val="28"/>
        </w:rPr>
        <w:t>
      20. В случае просрочки платежей Потребитель выплачивает неустойку, определенную договором.</w:t>
      </w:r>
    </w:p>
    <w:bookmarkEnd w:id="25"/>
    <w:bookmarkStart w:name="z28" w:id="26"/>
    <w:p>
      <w:pPr>
        <w:spacing w:after="0"/>
        <w:ind w:left="0"/>
        <w:jc w:val="both"/>
      </w:pPr>
      <w:r>
        <w:rPr>
          <w:rFonts w:ascii="Times New Roman"/>
          <w:b w:val="false"/>
          <w:i w:val="false"/>
          <w:color w:val="000000"/>
          <w:sz w:val="28"/>
        </w:rPr>
        <w:t>
      21. Если Потребитель отключен в установленном порядке за неоплату использованной энергии, то подключение его производится после погашения долга. При неоднократном отключении (более одного раза) подключение его производится после погашения долга и внесения платы за подключение, тариф за данный вид услуг согласовывается в установленном порядке с территориальными антимонопольными органами.</w:t>
      </w:r>
    </w:p>
    <w:bookmarkEnd w:id="26"/>
    <w:bookmarkStart w:name="z29" w:id="27"/>
    <w:p>
      <w:pPr>
        <w:spacing w:after="0"/>
        <w:ind w:left="0"/>
        <w:jc w:val="both"/>
      </w:pPr>
      <w:r>
        <w:rPr>
          <w:rFonts w:ascii="Times New Roman"/>
          <w:b w:val="false"/>
          <w:i w:val="false"/>
          <w:color w:val="000000"/>
          <w:sz w:val="28"/>
        </w:rPr>
        <w:t>
      22. Расчеты за потребленную энергию производятся по счету, выписанному энергоснабжающей организацией на основании показаний приборов учета.</w:t>
      </w:r>
    </w:p>
    <w:bookmarkEnd w:id="27"/>
    <w:bookmarkStart w:name="z30" w:id="28"/>
    <w:p>
      <w:pPr>
        <w:spacing w:after="0"/>
        <w:ind w:left="0"/>
        <w:jc w:val="both"/>
      </w:pPr>
      <w:r>
        <w:rPr>
          <w:rFonts w:ascii="Times New Roman"/>
          <w:b w:val="false"/>
          <w:i w:val="false"/>
          <w:color w:val="000000"/>
          <w:sz w:val="28"/>
        </w:rPr>
        <w:t>
      23. Снятие показаний приборов учета и выписку счетов за энергию производят представители энергоснабжающей организации, которые обязаны во время посещения квартир предъявлять служебное удостоверение.</w:t>
      </w:r>
    </w:p>
    <w:bookmarkEnd w:id="28"/>
    <w:p>
      <w:pPr>
        <w:spacing w:after="0"/>
        <w:ind w:left="0"/>
        <w:jc w:val="both"/>
      </w:pPr>
      <w:r>
        <w:rPr>
          <w:rFonts w:ascii="Times New Roman"/>
          <w:b w:val="false"/>
          <w:i w:val="false"/>
          <w:color w:val="000000"/>
          <w:sz w:val="28"/>
        </w:rPr>
        <w:t>
      Счет вручается Потребителю, а в его отсутствии совершеннолетнему члену семьи потребителя, проживающему с ним в одной квартире. При невозможности снятия показания приборов учета, находящихся в квартире или индивидуальном доме, в течение двух расчетных периодов по вине потребителя, если при этом потребитель сам не передаст в энергоснабжающую организацию сведения о количестве израсходованной им энергии, энергоснабжающая организация вправе в установленном порядке прекратить ее подачу.</w:t>
      </w:r>
    </w:p>
    <w:bookmarkStart w:name="z31" w:id="29"/>
    <w:p>
      <w:pPr>
        <w:spacing w:after="0"/>
        <w:ind w:left="0"/>
        <w:jc w:val="both"/>
      </w:pPr>
      <w:r>
        <w:rPr>
          <w:rFonts w:ascii="Times New Roman"/>
          <w:b w:val="false"/>
          <w:i w:val="false"/>
          <w:color w:val="000000"/>
          <w:sz w:val="28"/>
        </w:rPr>
        <w:t>
      24. По согласованию сторон допускается самообслуживание Потребителей при снятии показаний приборов учета и заполнении платежных документов. При этом выписка и оплата платежного документа производится самим Потребителем. Ошибки, допущенные Потребителем при выписке и оплате платежных документов, учитываются энергоснабжающей организацией по мере их выявления в пределах срока исковой давности.</w:t>
      </w:r>
    </w:p>
    <w:bookmarkEnd w:id="29"/>
    <w:bookmarkStart w:name="z32" w:id="30"/>
    <w:p>
      <w:pPr>
        <w:spacing w:after="0"/>
        <w:ind w:left="0"/>
        <w:jc w:val="both"/>
      </w:pPr>
      <w:r>
        <w:rPr>
          <w:rFonts w:ascii="Times New Roman"/>
          <w:b w:val="false"/>
          <w:i w:val="false"/>
          <w:color w:val="000000"/>
          <w:sz w:val="28"/>
        </w:rPr>
        <w:t>
      25. При временном нарушении учета не по вине абонента расчет за электроэнергию производится по среднесуточному расходу предыдущего расчетного периода, если в договоре не предусмотрено меньшее количество электроэнергии.</w:t>
      </w:r>
    </w:p>
    <w:bookmarkEnd w:id="30"/>
    <w:p>
      <w:pPr>
        <w:spacing w:after="0"/>
        <w:ind w:left="0"/>
        <w:jc w:val="both"/>
      </w:pPr>
      <w:r>
        <w:rPr>
          <w:rFonts w:ascii="Times New Roman"/>
          <w:b w:val="false"/>
          <w:i w:val="false"/>
          <w:color w:val="000000"/>
          <w:sz w:val="28"/>
        </w:rPr>
        <w:t>
      Период расчета по среднесуточному расходу электроэнергии не должен превышать одного месяца, в течение которого расчетный учет должен быть восстановлен в полном объеме.</w:t>
      </w:r>
    </w:p>
    <w:p>
      <w:pPr>
        <w:spacing w:after="0"/>
        <w:ind w:left="0"/>
        <w:jc w:val="both"/>
      </w:pPr>
      <w:r>
        <w:rPr>
          <w:rFonts w:ascii="Times New Roman"/>
          <w:b w:val="false"/>
          <w:i w:val="false"/>
          <w:color w:val="000000"/>
          <w:sz w:val="28"/>
        </w:rPr>
        <w:t>
      В случае, если расчетный учет невозможно восстановить в указанный срок порядок расчета отпущенной абоненту электроэнергии и сроки восстановления учета должны быть установлены соглашением абонента и энергоснабжающей организации.</w:t>
      </w:r>
    </w:p>
    <w:bookmarkStart w:name="z33" w:id="31"/>
    <w:p>
      <w:pPr>
        <w:spacing w:after="0"/>
        <w:ind w:left="0"/>
        <w:jc w:val="both"/>
      </w:pPr>
      <w:r>
        <w:rPr>
          <w:rFonts w:ascii="Times New Roman"/>
          <w:b w:val="false"/>
          <w:i w:val="false"/>
          <w:color w:val="000000"/>
          <w:sz w:val="28"/>
        </w:rPr>
        <w:t>
      26. При обнаружении у Потребителя изменения схемы включения прибора учета, его повреждения, срыва пломб, искусственного торможения диска и других нарушений или, если Потребитель в целях хищения энергии оборудовал скрытую проводку или установил приспособление, искажающее показания прибора учета, обнаружить которые представителю энергоснабжающей организации при предыдущих посещениях не представлялось возможным, Потребителю энергоснабжающей организацией делается в установленном порядке перерасчет за пользование энергией с момента проведения последней проверки, но не свыше срока исковой давности.</w:t>
      </w:r>
    </w:p>
    <w:bookmarkEnd w:id="31"/>
    <w:p>
      <w:pPr>
        <w:spacing w:after="0"/>
        <w:ind w:left="0"/>
        <w:jc w:val="both"/>
      </w:pPr>
      <w:r>
        <w:rPr>
          <w:rFonts w:ascii="Times New Roman"/>
          <w:b w:val="false"/>
          <w:i w:val="false"/>
          <w:color w:val="000000"/>
          <w:sz w:val="28"/>
        </w:rPr>
        <w:t>
      Перерасчет производится:</w:t>
      </w:r>
    </w:p>
    <w:p>
      <w:pPr>
        <w:spacing w:after="0"/>
        <w:ind w:left="0"/>
        <w:jc w:val="both"/>
      </w:pPr>
      <w:r>
        <w:rPr>
          <w:rFonts w:ascii="Times New Roman"/>
          <w:b w:val="false"/>
          <w:i w:val="false"/>
          <w:color w:val="000000"/>
          <w:sz w:val="28"/>
        </w:rPr>
        <w:t>
      1) по мощности осветительных токоприемников и числу часов их использования;</w:t>
      </w:r>
    </w:p>
    <w:p>
      <w:pPr>
        <w:spacing w:after="0"/>
        <w:ind w:left="0"/>
        <w:jc w:val="both"/>
      </w:pPr>
      <w:r>
        <w:rPr>
          <w:rFonts w:ascii="Times New Roman"/>
          <w:b w:val="false"/>
          <w:i w:val="false"/>
          <w:color w:val="000000"/>
          <w:sz w:val="28"/>
        </w:rPr>
        <w:t>
      2) при наличии у Потребителя штепсельных розеток (независимо от их количества) - из расчета использования одной розетки мощностью 600 Вт 24 часа в сутки, а при обнаружении нагревательных приборов или другого электрооборудования мощностью более 600 Вт - по фактической мощности находящегося в пользовании Потребителя электрооборудования из расчета использования его 24 часа в сутки.</w:t>
      </w:r>
    </w:p>
    <w:bookmarkStart w:name="z34" w:id="32"/>
    <w:p>
      <w:pPr>
        <w:spacing w:after="0"/>
        <w:ind w:left="0"/>
        <w:jc w:val="both"/>
      </w:pPr>
      <w:r>
        <w:rPr>
          <w:rFonts w:ascii="Times New Roman"/>
          <w:b w:val="false"/>
          <w:i w:val="false"/>
          <w:color w:val="000000"/>
          <w:sz w:val="28"/>
        </w:rPr>
        <w:t>
      27. В случае временного выезда (одного или нескольких) проживающих в квартире лиц, при отсутствии приборов учета, плата за услуги, рассчитываемая на одного человека, за время их отсутствия не взимается при условии подачи заявления и предоставления подтверждающего документа (справка лечебного учреждения, с места работы, корешок путевки в санаторий, справка о регистрации по месту временного проживания, квитанция об оплате за проживание в гостинице и т.д.).</w:t>
      </w:r>
    </w:p>
    <w:bookmarkEnd w:id="32"/>
    <w:p>
      <w:pPr>
        <w:spacing w:after="0"/>
        <w:ind w:left="0"/>
        <w:jc w:val="both"/>
      </w:pPr>
      <w:r>
        <w:rPr>
          <w:rFonts w:ascii="Times New Roman"/>
          <w:b w:val="false"/>
          <w:i w:val="false"/>
          <w:color w:val="000000"/>
          <w:sz w:val="28"/>
        </w:rPr>
        <w:t>
      Все изменения, приведшие к перерасчету оплаты, осуществляются с момента подачи заявления Потребителем в энергоснабжающую организацию.</w:t>
      </w:r>
    </w:p>
    <w:bookmarkStart w:name="z35" w:id="33"/>
    <w:p>
      <w:pPr>
        <w:spacing w:after="0"/>
        <w:ind w:left="0"/>
        <w:jc w:val="both"/>
      </w:pPr>
      <w:r>
        <w:rPr>
          <w:rFonts w:ascii="Times New Roman"/>
          <w:b w:val="false"/>
          <w:i w:val="false"/>
          <w:color w:val="000000"/>
          <w:sz w:val="28"/>
        </w:rPr>
        <w:t>
      28. При временном отсутствии приборов учета, плата за услуги, рассчитываемая на одного человека, взимается по количеству фактически проживающих.</w:t>
      </w:r>
    </w:p>
    <w:bookmarkEnd w:id="33"/>
    <w:bookmarkStart w:name="z36" w:id="34"/>
    <w:p>
      <w:pPr>
        <w:spacing w:after="0"/>
        <w:ind w:left="0"/>
        <w:jc w:val="both"/>
      </w:pPr>
      <w:r>
        <w:rPr>
          <w:rFonts w:ascii="Times New Roman"/>
          <w:b w:val="false"/>
          <w:i w:val="false"/>
          <w:color w:val="000000"/>
          <w:sz w:val="28"/>
        </w:rPr>
        <w:t>
      29. Органы управления объектом кондоминиума рассчитываются с энергоснабжающей организацией за энергию, расходуемую на общие домовые нужды, по приборам учета, установленным на границе эксплуатационной ответственности, по утвержденному в установленном порядке тарифу.</w:t>
      </w:r>
    </w:p>
    <w:bookmarkEnd w:id="34"/>
    <w:bookmarkStart w:name="z37" w:id="35"/>
    <w:p>
      <w:pPr>
        <w:spacing w:after="0"/>
        <w:ind w:left="0"/>
        <w:jc w:val="both"/>
      </w:pPr>
      <w:r>
        <w:rPr>
          <w:rFonts w:ascii="Times New Roman"/>
          <w:b w:val="false"/>
          <w:i w:val="false"/>
          <w:color w:val="000000"/>
          <w:sz w:val="28"/>
        </w:rPr>
        <w:t>
      30. При установке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35"/>
    <w:bookmarkStart w:name="z38" w:id="36"/>
    <w:p>
      <w:pPr>
        <w:spacing w:after="0"/>
        <w:ind w:left="0"/>
        <w:jc w:val="both"/>
      </w:pPr>
      <w:r>
        <w:rPr>
          <w:rFonts w:ascii="Times New Roman"/>
          <w:b w:val="false"/>
          <w:i w:val="false"/>
          <w:color w:val="000000"/>
          <w:sz w:val="28"/>
        </w:rPr>
        <w:t>
      31. Оплата за пользование лифтом взимается со всех проживающих в доме, кроме жильцов 1-го и 2-го этажей.</w:t>
      </w:r>
    </w:p>
    <w:bookmarkEnd w:id="36"/>
    <w:bookmarkStart w:name="z39" w:id="37"/>
    <w:p>
      <w:pPr>
        <w:spacing w:after="0"/>
        <w:ind w:left="0"/>
        <w:jc w:val="both"/>
      </w:pPr>
      <w:r>
        <w:rPr>
          <w:rFonts w:ascii="Times New Roman"/>
          <w:b w:val="false"/>
          <w:i w:val="false"/>
          <w:color w:val="000000"/>
          <w:sz w:val="28"/>
        </w:rPr>
        <w:t>
      32. Оплата за теплоснабжение может производиться по соглашению Услугодателя с Потребителем равномерно в течение года либо в период предоставления этого вида услуг и определяется Договором.</w:t>
      </w:r>
    </w:p>
    <w:bookmarkEnd w:id="37"/>
    <w:bookmarkStart w:name="z40" w:id="38"/>
    <w:p>
      <w:pPr>
        <w:spacing w:after="0"/>
        <w:ind w:left="0"/>
        <w:jc w:val="both"/>
      </w:pPr>
      <w:r>
        <w:rPr>
          <w:rFonts w:ascii="Times New Roman"/>
          <w:b w:val="false"/>
          <w:i w:val="false"/>
          <w:color w:val="000000"/>
          <w:sz w:val="28"/>
        </w:rPr>
        <w:t>
      33. Все спорные вопросы между Услугодателем и Потребителем, связанные с задолженностью, решаются в суде.</w:t>
      </w:r>
    </w:p>
    <w:bookmarkEnd w:id="38"/>
    <w:bookmarkStart w:name="z41" w:id="39"/>
    <w:p>
      <w:pPr>
        <w:spacing w:after="0"/>
        <w:ind w:left="0"/>
        <w:jc w:val="left"/>
      </w:pPr>
      <w:r>
        <w:rPr>
          <w:rFonts w:ascii="Times New Roman"/>
          <w:b/>
          <w:i w:val="false"/>
          <w:color w:val="000000"/>
        </w:rPr>
        <w:t xml:space="preserve"> 5. Порядок разрешения разногласий</w:t>
      </w:r>
    </w:p>
    <w:bookmarkEnd w:id="39"/>
    <w:p>
      <w:pPr>
        <w:spacing w:after="0"/>
        <w:ind w:left="0"/>
        <w:jc w:val="both"/>
      </w:pPr>
      <w:r>
        <w:rPr>
          <w:rFonts w:ascii="Times New Roman"/>
          <w:b w:val="false"/>
          <w:i w:val="false"/>
          <w:color w:val="000000"/>
          <w:sz w:val="28"/>
        </w:rPr>
        <w:t>
      34. Время прекращения предоставления услуг, а также несоответствия их качества требованиям нормативно-технической документации с отметкой о времени (дате, часе) должно быть отмечено в журнале диспетчерской службы Услугодателя с последующей отметкой о времени (дате, часе) возобновления услуги с должным (надлежащим) качеством.</w:t>
      </w:r>
    </w:p>
    <w:bookmarkStart w:name="z42" w:id="40"/>
    <w:p>
      <w:pPr>
        <w:spacing w:after="0"/>
        <w:ind w:left="0"/>
        <w:jc w:val="both"/>
      </w:pPr>
      <w:r>
        <w:rPr>
          <w:rFonts w:ascii="Times New Roman"/>
          <w:b w:val="false"/>
          <w:i w:val="false"/>
          <w:color w:val="000000"/>
          <w:sz w:val="28"/>
        </w:rPr>
        <w:t>
      35. При неполучении услуги, получении услуги ненадлежащего качества или не в полном объеме Потребитель должен известить об этом Услугодателя лично (заявкой) или телефонограммой с обязательным указанием времени, даты ее передачи и фамилии лица, передавшего и принявшего ее. В телефонограмме указывается: время начала ухудшения качества (отсутствия) услуги, характер ухудшения и необходимость присутствия представителя Услугодателя (если ухудшение качества услуги или ее прекращение Услугодателем в журнале не зафиксировано).</w:t>
      </w:r>
    </w:p>
    <w:bookmarkEnd w:id="40"/>
    <w:p>
      <w:pPr>
        <w:spacing w:after="0"/>
        <w:ind w:left="0"/>
        <w:jc w:val="both"/>
      </w:pPr>
      <w:r>
        <w:rPr>
          <w:rFonts w:ascii="Times New Roman"/>
          <w:b w:val="false"/>
          <w:i w:val="false"/>
          <w:color w:val="000000"/>
          <w:sz w:val="28"/>
        </w:rPr>
        <w:t>
      При личном обращении Потребителя заявка должна иметь копию, на которой в момент регистрации ее поступления проставляются регистрационный номер, дата и время подачи заявки, роспись принявшего ее представителя Услугодателя.</w:t>
      </w:r>
    </w:p>
    <w:p>
      <w:pPr>
        <w:spacing w:after="0"/>
        <w:ind w:left="0"/>
        <w:jc w:val="both"/>
      </w:pPr>
      <w:r>
        <w:rPr>
          <w:rFonts w:ascii="Times New Roman"/>
          <w:b w:val="false"/>
          <w:i w:val="false"/>
          <w:color w:val="000000"/>
          <w:sz w:val="28"/>
        </w:rPr>
        <w:t>
      Услугодатель сверяет отметки в журнале об отклонении качества (перерыв) услуги от нормы указанной в заявке (телефонограмме) и при отсутствии разногласий, выполняет перерасчет стоимости услуги в соответствии с ее фактическим потреблением.</w:t>
      </w:r>
    </w:p>
    <w:bookmarkStart w:name="z43" w:id="41"/>
    <w:p>
      <w:pPr>
        <w:spacing w:after="0"/>
        <w:ind w:left="0"/>
        <w:jc w:val="both"/>
      </w:pPr>
      <w:r>
        <w:rPr>
          <w:rFonts w:ascii="Times New Roman"/>
          <w:b w:val="false"/>
          <w:i w:val="false"/>
          <w:color w:val="000000"/>
          <w:sz w:val="28"/>
        </w:rPr>
        <w:t>
      36. При отказе Услугодателя удостоверить факт непредоставления услуги или предоставления услуги низкого качества Потребитель вправе составить письменное заявление, где указывается:</w:t>
      </w:r>
    </w:p>
    <w:bookmarkEnd w:id="41"/>
    <w:p>
      <w:pPr>
        <w:spacing w:after="0"/>
        <w:ind w:left="0"/>
        <w:jc w:val="both"/>
      </w:pPr>
      <w:r>
        <w:rPr>
          <w:rFonts w:ascii="Times New Roman"/>
          <w:b w:val="false"/>
          <w:i w:val="false"/>
          <w:color w:val="000000"/>
          <w:sz w:val="28"/>
        </w:rPr>
        <w:t>
      1) время начала отказа в услуге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услуги;</w:t>
      </w:r>
    </w:p>
    <w:p>
      <w:pPr>
        <w:spacing w:after="0"/>
        <w:ind w:left="0"/>
        <w:jc w:val="both"/>
      </w:pPr>
      <w:r>
        <w:rPr>
          <w:rFonts w:ascii="Times New Roman"/>
          <w:b w:val="false"/>
          <w:i w:val="false"/>
          <w:color w:val="000000"/>
          <w:sz w:val="28"/>
        </w:rPr>
        <w:t>
      3) время подачи заявки и ее регистрационный номер (по журналу Услугодателя);</w:t>
      </w:r>
    </w:p>
    <w:p>
      <w:pPr>
        <w:spacing w:after="0"/>
        <w:ind w:left="0"/>
        <w:jc w:val="both"/>
      </w:pPr>
      <w:r>
        <w:rPr>
          <w:rFonts w:ascii="Times New Roman"/>
          <w:b w:val="false"/>
          <w:i w:val="false"/>
          <w:color w:val="000000"/>
          <w:sz w:val="28"/>
        </w:rPr>
        <w:t>
      4) время восстановления услуги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услуги.</w:t>
      </w:r>
    </w:p>
    <w:p>
      <w:pPr>
        <w:spacing w:after="0"/>
        <w:ind w:left="0"/>
        <w:jc w:val="both"/>
      </w:pPr>
      <w:r>
        <w:rPr>
          <w:rFonts w:ascii="Times New Roman"/>
          <w:b w:val="false"/>
          <w:i w:val="false"/>
          <w:color w:val="000000"/>
          <w:sz w:val="28"/>
        </w:rPr>
        <w:t>
      Акт подписывается Потребителем, уполномоченным членом или лицом органа управления объекта кондоминиума, обслуживающей организацией либо двумя независимыми свидетелями и направляется Услугодателю. В случае неурегулирования спора по согласованию сторон в 10-дневный срок Потребитель передает иск в суд.</w:t>
      </w:r>
    </w:p>
    <w:bookmarkStart w:name="z44" w:id="42"/>
    <w:p>
      <w:pPr>
        <w:spacing w:after="0"/>
        <w:ind w:left="0"/>
        <w:jc w:val="both"/>
      </w:pPr>
      <w:r>
        <w:rPr>
          <w:rFonts w:ascii="Times New Roman"/>
          <w:b w:val="false"/>
          <w:i w:val="false"/>
          <w:color w:val="000000"/>
          <w:sz w:val="28"/>
        </w:rPr>
        <w:t>
      37. Нарушения, допущенные Потребителем при пользовании услугой, оформляются двусторонним актом представителей Услугодателя и Потребителя в двух экземплярах, один из которых вручается Потребителю.</w:t>
      </w:r>
    </w:p>
    <w:bookmarkEnd w:id="42"/>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Услугодателя или органа управления объектом кондоминиума в составе не менее трех человек.</w:t>
      </w:r>
    </w:p>
    <w:bookmarkStart w:name="z45" w:id="43"/>
    <w:p>
      <w:pPr>
        <w:spacing w:after="0"/>
        <w:ind w:left="0"/>
        <w:jc w:val="both"/>
      </w:pPr>
      <w:r>
        <w:rPr>
          <w:rFonts w:ascii="Times New Roman"/>
          <w:b w:val="false"/>
          <w:i w:val="false"/>
          <w:color w:val="000000"/>
          <w:sz w:val="28"/>
        </w:rPr>
        <w:t>
      38. На основании акта Услугодатель определяет количество недоучтенной энергии и направляет Потребителю досудебную претензию с обоснованием суммы доплаты.</w:t>
      </w:r>
    </w:p>
    <w:bookmarkEnd w:id="43"/>
    <w:p>
      <w:pPr>
        <w:spacing w:after="0"/>
        <w:ind w:left="0"/>
        <w:jc w:val="both"/>
      </w:pPr>
      <w:r>
        <w:rPr>
          <w:rFonts w:ascii="Times New Roman"/>
          <w:b w:val="false"/>
          <w:i w:val="false"/>
          <w:color w:val="000000"/>
          <w:sz w:val="28"/>
        </w:rPr>
        <w:t>
      В случае неурегулирования спора по согласованию сторон в 10-дневный срок Услугодатель передает иск в суд о взыскании с Потребителя предъявленной суммы в принудительном порядке и вправе в установленном порядке приостановить исполнение договора.</w:t>
      </w:r>
    </w:p>
    <w:bookmarkStart w:name="z46" w:id="44"/>
    <w:p>
      <w:pPr>
        <w:spacing w:after="0"/>
        <w:ind w:left="0"/>
        <w:jc w:val="left"/>
      </w:pPr>
      <w:r>
        <w:rPr>
          <w:rFonts w:ascii="Times New Roman"/>
          <w:b/>
          <w:i w:val="false"/>
          <w:color w:val="000000"/>
        </w:rPr>
        <w:t xml:space="preserve"> 6. Право контроля выполнения настоящих Правил</w:t>
      </w:r>
    </w:p>
    <w:bookmarkEnd w:id="44"/>
    <w:p>
      <w:pPr>
        <w:spacing w:after="0"/>
        <w:ind w:left="0"/>
        <w:jc w:val="both"/>
      </w:pPr>
      <w:r>
        <w:rPr>
          <w:rFonts w:ascii="Times New Roman"/>
          <w:b w:val="false"/>
          <w:i w:val="false"/>
          <w:color w:val="000000"/>
          <w:sz w:val="28"/>
        </w:rPr>
        <w:t xml:space="preserve">
      39. Контроль за выполнением настоящих </w:t>
      </w:r>
      <w:r>
        <w:rPr>
          <w:rFonts w:ascii="Times New Roman"/>
          <w:b w:val="false"/>
          <w:i w:val="false"/>
          <w:color w:val="000000"/>
          <w:sz w:val="28"/>
        </w:rPr>
        <w:t>Правил</w:t>
      </w:r>
      <w:r>
        <w:rPr>
          <w:rFonts w:ascii="Times New Roman"/>
          <w:b w:val="false"/>
          <w:i w:val="false"/>
          <w:color w:val="000000"/>
          <w:sz w:val="28"/>
        </w:rPr>
        <w:t xml:space="preserve"> осуществляют уполномоченные на это органы в пределах своей компетенции.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