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a1928" w14:textId="9da19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на 2015 год дополнительного перечня лиц, относящихся к целевым группам населения по городу Актау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от 30 января 2015 года № 78. Зарегистрировано Департаментом юстиции Мангистауской области от 24 февраля 2015 года № 2619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занятости населения»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Республики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по городу Актау на 2015 год дополнительный перечень лиц, относящихся к целевым группам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21до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женщины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мужчины старше 55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не имеющие работу двенадцать и более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«Актауский городской отдел занятости и социальных программ» (Г.Н. Хайрлиева) обеспечить государственную регистрацию настоящего постановления в Департаменте юстиции Мангистауской области, его размещения в информационно-правовой системе «Әділет» и официального опубликования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Елтизарова Р.Т.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 Е. Жанбыршин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«Актауский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Хайрлиева Г.Н.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января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