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24313" w14:textId="43243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12 декабря 2013 года № 16/155 "Об утверждении перечня памятных дат, праздничных дней и кратности оказания социальной помощи для отдельных категорий нуждающихся граждан, а также установления размеров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Актау от 03 февраля 2015 года № 27/261. Зарегистрировано Департаментом юстиции Мангистауской области от 03 марта 2015 года № 2625. Утратило силу-решением Актауского городского маслихата Мангистауской области от 21 октября 2016 года № 5/58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Актауского городского маслихата Мангистауской области от 21.10.2016 </w:t>
      </w:r>
      <w:r>
        <w:rPr>
          <w:rFonts w:ascii="Times New Roman"/>
          <w:b w:val="false"/>
          <w:i w:val="false"/>
          <w:color w:val="ff0000"/>
          <w:sz w:val="28"/>
        </w:rPr>
        <w:t>№ 5/58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Законами Республики Казахстан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>"О льготах и социальной защите участников, инвалидов Великой Отечественной войны и лиц, приравненных к ним"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13 апреля 2005 года </w:t>
      </w:r>
      <w:r>
        <w:rPr>
          <w:rFonts w:ascii="Times New Roman"/>
          <w:b w:val="false"/>
          <w:i w:val="false"/>
          <w:color w:val="000000"/>
          <w:sz w:val="28"/>
        </w:rPr>
        <w:t>"О социальной защите инвалидов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постановлением Правительства Республики Казахстан от 21 мая 2013 года </w:t>
      </w:r>
      <w:r>
        <w:rPr>
          <w:rFonts w:ascii="Times New Roman"/>
          <w:b w:val="false"/>
          <w:i w:val="false"/>
          <w:color w:val="000000"/>
          <w:sz w:val="28"/>
        </w:rPr>
        <w:t>№ 504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оказания социальной помощи, установления размеров и определения перечня отдельных категорий нуждающихся граждан", Актауский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городского маслихата от 12 декабря 2013 года </w:t>
      </w:r>
      <w:r>
        <w:rPr>
          <w:rFonts w:ascii="Times New Roman"/>
          <w:b w:val="false"/>
          <w:i w:val="false"/>
          <w:color w:val="000000"/>
          <w:sz w:val="28"/>
        </w:rPr>
        <w:t>№ 16/155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памятных дат, праздничных дней и кратности оказания социальной помощи для отдельных категорий нуждающихся граждан, а также установления размеров социальной помощи" (зарегистрировано в Реестре государственной регистрации нормативных правовых актов за № 2339, опубликовано в информационно-правовой системе "Әділет" 22 января 2014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 Бюджетным кодексом Республики Казахстан от 4 декабря 2008 года, Законами Республики Казахстан от 28 апреля 1995 года "О льготах и социальной защите участников, инвалидов Великой Отечественной войны и лиц, приравненных к ним", от 23 января 2001 года "О местном государственном управлении и самоуправлении в Республике Казахстан", от 13 апреля 2005 года "О социальной защите инвалидов в Республике Казахстан", а также постановлением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Актауский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Руководителю аппарата Актауского городского маслихата (Д.Телегенова) после государственной регистрации настоящего решения в департаменте юстиции Мангистауской области обеспечить его официальное опубликование в информационно-правовой системе "Әділет" и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решения возложить на постоянную комиссию городского маслихата по социальным вопросам (С. Шудабаева).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Настоящее решение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А.Коспаев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М.Молдагулов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"Актауский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городской 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Г. Хайрлиева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03 февраля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"Актауский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городской 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бюджетного планирования"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А. Ким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03 февраля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03 февраля 2015 года № 27/261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социальной помощи к памятным датам и праздничным дням отдельным категориям нуждающихся граждан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7"/>
        <w:gridCol w:w="1136"/>
        <w:gridCol w:w="10276"/>
        <w:gridCol w:w="691"/>
      </w:tblGrid>
      <w:tr>
        <w:trPr>
          <w:trHeight w:val="30" w:hRule="atLeast"/>
        </w:trPr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Памятные даты и праздничные дни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Отдельные категории нуждающихся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социальной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21-23 марта – Наурыз мейрамы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Многодетные матери, награжденные подвесками "Алтын алқа", "Күміс алқа" или получившие ранее звание "Мать-героиня", награжденные орденами "Материнская слава" I и II степени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месячных расчетных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всех групп, дети-инвалиды 16-18 лет всех групп, дети-инвалиды до 16 лет, получатели специального государственного пособия по инвалидности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месячных расчетных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апреля – День аварии на Чернобыльской атомной электростанции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дети, инвалидность которых генетически связана с радиационным облучением одного из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месячных расчетных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принимавшие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месячных расчетных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из числа участников ликвидации последствий катастрофы на Чернобыльской АЭС в 1988-1989 годах, эвакуированных (самостоятельно выехавших) из зон отчуждения и отселения в Республику Казахстан, включая детей, которые на день эвакуации находились во внутриутробном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месячных расчетных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мая – Праздник единства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всех групп, дети-инвалиды 16-18 лет всех групп, дети-инвалиды до 16 лет, получатели специального государственного пособия по инвалидности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месячных расчетных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мая – День Победы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Участники и инвалиды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месячных расчетных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приравненные по льготам и категориям к инвалидам Великой Отечественной войны (кроме лиц, ставших инвалидами вследствие катастрофы на Чернобыльской АЭС и других радиационных катастроф и аварий на объектах гражданского или военного назначения, испытания ядерного оружия, и их детей, инвалидность которых генетически связана с радиационным облучением одного из родителей)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месячных расчетных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приравненные по льготам и гарантиям к участникам Великой Отечественной войны (кроме лиц, принимавших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участвовавших непосредственно в ядерных испытаниях и учениях).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месячных расчетных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награжденные орденами и медалями бывшего Союза ССР за самоотверженный труд и безупречную воинскую службу в тылу в годы Великой Отечественной войны, а также лица, проработавшие (прослужившие)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месячных расчетных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Родители и не вступившие в повторный брак вдовы воинов погибших (умерших, пропавших без вести)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месячных расчетных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Семьи военнослужащих, сотрудников специальных государственных органов, погибших (пропавших без вести) или умерших вследствие ранения, контузии, увечья, заболевания, полученных в период боевых действий в Афганистане или в других государствах, в которых велись боевые действия; семьи военнослужащих, сотрудников специальных государственных органов, погибших (умерших) при прохождении воинской службы, службы в специальных государственных органах, в мирное время, семьи сотрудников органов внутренних дел, погибших при исполнении служебных обязанностей; семьи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назначения; семьи умерших вследствие лучевой болезни или умерших инвалидов, а также граждан,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месячных расчетных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вступившие в повторный брак жены (мужья) умерших инвалидов войны и приравненных к ним инвалидов, а также жены (мужья) умерших участников войны, партизан, подпольщиков, граждан, награжденных медалью "За оборону Ленинграда" или знаком "Жителю блокадного Ленинграда", признававшихся инвалидами в результате общего заболевания, трудового увечья и других причин (за исключением противоправных)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месячных расчетных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июня – День защиты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Дети-инвалиды 16-18 лет всех групп, дети-инвалиды до 16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месячных расчетных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августа – День Конституции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Получатели государственного социального пособия по утере кормильца (на детей)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месячных расчетных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которым назначены пенсии за особые заслуги перед Республикой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месячных расчетных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Лица, которым была назначена персональная пенсия за особые заслуги перед Мангистауской областью, не получающие специального государст-венного пособия в соответствии с Законом Республики Казахстан "О специальном государственном пособии в Республике Казахстан" от 5 апреля 1999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месячных расчетных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всех групп, дети-инвалиды 16-18 лет всех групп, дети-инвалиды до 16 лет, получатели специального государственного пособия по инвалидности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месячных расчетных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октября – Международный день пожилых людей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Получатели государственного социального пособия по возрасту и пенсионеры старше 70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месячных расчетных показателя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октября – День инвалидов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всех групп, дети-инвалиды 16-18 лет всех групп, дети-инвалиды до 16 лет, получатели специального государственного пособия по инвалидности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месячных расчетных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16-17 декабря – День независимости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Инвалиды всех групп, дети-инвалиды 16-18 лет всех групп, дети-инвалиды до 16 лет, получатели специального государственного пособия по инвалидности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месячных расчетных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Расшифровка аббревиатуры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"Чернобыльской АЭС" - "Чернобыльской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атомной электростанции".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