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148a" w14:textId="8831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города Актау от 25 ноября 2011 года № 173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Актау Мангистауской области от 03 марта 2015 года № 4. Зарегистрировано Департаментом юстиции Мангистауской области 06 марта 2015 года № 2629. Утратило силу решением акима города Актау Мангистауской области от 9 марта 2017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акима города Актау Мангистауской области от 09.03.2017 № 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и в связи с изменениями границы административно-территориального устройства,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города Актау от 25 ноября 2011 года "Об образовании избирательных участков (зарегистрировано в Реестре государственной регистрации нормативных правовых актов за № 11-1-166, опубликовано в газете "Огни Мангистау" от 22 ноября 2011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"Актауский городской отдел внутренней политики" (Б.Кенжалиев) обеспечить государственную регистрацию настоящего решения в Департаменте юстиции Мангистауской области, его размещения в информационно-правовой системе "Әділет" и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Н.Аккулов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Актауской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Сатыбалдиев Т.С.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03 марта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 села Умирзак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Закенова Г.А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03 марта 2015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Актау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марта 2015г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Актау</w:t>
      </w:r>
      <w:r>
        <w:br/>
      </w:r>
      <w:r>
        <w:rPr>
          <w:rFonts w:ascii="Times New Roman"/>
          <w:b/>
          <w:i w:val="false"/>
          <w:color w:val="000000"/>
        </w:rPr>
        <w:t>Избирательный участок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 микрорайон, здание средней школы № 3 телефон/факс 8 7292 (код) 507179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2, 3, 4, 5, 6, 7, 8, 9, 10, 11, 13, 14, 15, 16, 18, 19, 20, 21, 22в, 24, 25, 26, 27, 28, 29, 30, 31, 33, 34, 35 микрорайона 1; частные дома №№ 2, 3, 4, 5, 6/1, 6/2, 7, 8, 9, 10, 11 микрорайона 1в; дома №№ 1, 2, 3 промышленная зона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 микрорайон, здание Мангистауского гуманитарного колледжа телефон/факс:8 7292 (код)507227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2, 3, 4, 5, 6, 7, 8, 9, 10, 13, 14, 15, 16, 18, 19, 58, 59, 60, 61, 64, 69, 70, 71, 72, 73, 74 микрорайона 2; дома №№ 57, 58 микрорайона 4, а так же гостиница "Актау".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 микрорайон, здание областного противотуберкулезного диспансера телефон/факс 8 7292 (код) 503580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Стационарные лечебно-профилактические учреждения: областной противотуберкулезный диспансер, областная инфекционная больница, областной психоневрологический дом-интернат, областной кожно-венерологический диспансер микрорайона 1а; Профилакторно - оздоровительный центр "Шагала", дом-интернат для престарелых и инвалидов, городской родильный дом микрорайона "Шагала"; гостиницы "Шагала" и "Рахат".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4 микрорайон, здание средней школы № 5 телефон/факс 8 7292 (код) 316585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2, 55, 56, 60, 61, 62, 63, 64, 65, 66, 67, 68 микрорайона 4, а также гостиница "Каспиан Ривьера"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4 микрорайон, здание средней школы № 5 телефон/факс 8 7292 (код) 500735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3, 4, 5, 6, 7, 9, 10, 11, 13, 20, 21, 22, 25, 26, 27, 28, 29, 30, 31 микрорайона 4; все дома жилого массива микрорайона 4а.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село Умирзак, здание средней школы № 27 телефон/факс 8 7292 (код) 445253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 1, 2, 5, 6, 7, 10, 12, 13, 14, 15, 16, 17, 18, 19, 20, 21, 22, 23, 24, 25, 26, 27, 28, 29, 30, 31, 32, 33, 34, 35, 36, 37, 38, 39, 40, 41, 42, 43, 44, 45, 46, 47, 48, 49, 50, 51, 52, 53, 54 села Умирзак; дома №№ 1, 2, 3, 4, 11, 18, 19, 20, 21, 46, 47, 48, Монтажное управление-3, все дома жилых массивов "Рауан", "Приморский".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село Умирзак, здание войсковой части № 2018 телефон/факс 8 7292 (код)212145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войсковая часть № 2018.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5 микрорайон, здание средней школы № 7 телефон/факс 8 7292 (код) 521769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1а, 1в, 1г, 2, 3, 4, 7, 8, 9, 10, 11, 13, 14, 39, 40, 41, 42 микрорайона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5 микрорайон, здание средней школы № 7 телефон/факс 8 7292 (код) 521769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18, 20, 21, 22, 23, 24, 26, 27, 28, 29, 31, 32, 33, 35, 36 микрорайона 5; дома №№ 41, 47, 53 микрорайона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7 микрорайон, здание средней школы № 9 телефон/факс 8 7292 (код) 511968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2, 3, 4, 5, 6, 7, 8, 25, 26, 27, 28, 29, 30 микрорайона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7 микрорайон, здание средней школы № 9 телефон/факс 8 7292 (код) 511968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11, 12, 14, 15, 16, 17, 18, 19, 20, 21, 22, 23, 24 микрорайона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6 микрорайон, здание средней школы № 6 телефон/факс 8 7292 (код) 507568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6, 30, 31, 32, 33, 35, 36, 38, 39, 40 микрорайона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6 микрорайон, здание средней школы № 6 телефон/факс 8 7292 (код) 507568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3, 5, 11, 14, 15, 16, 17, 19, 20, 21, 22, 23, 24, 25, 26, 37 микрорайона 6; дома №№ 7, 8, 9, 10 микрорайона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8 микрорайон, здание средней школы № 8 телефон/факс 8 7292 (код) 526468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3, 4, 5, 6, 11, 24, 25, 26, 27, 28, 29 микрорайона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8 микрорайон. здание средней школы № 8 телефон/факс 8 7292 (код) 526468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12, 13, 14, 15, 16, 17, 18, 19, 20, 21, 22, 23 микрорайона 8; дома №№ 1, 2, 3, 4 микрорайона 10; дома №№ 1, 2, 3, 60 микрорайона 11, а так же гостиница "Ренесcанс".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11 микрорайон, здание средней школы № 4 телефон/факс 8 7292 (код) 433095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4, 5, 34, 36, 38, 39, 40, 41, 42, 58 микрорайона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11 микрорайон, здание средней школы № 10 телефон/факс 8 7292 (код) 427371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6а, 6б, 7а, 7б, 8а, 8б, 10, 11, 12, 13, 14, 15, 16, 17, 18 микрорайона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11 микрорайон, здание средней школы № 10, телефон/факс 8 7292 (код) 427371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18а, 19, 20, 21, 22, 23, 24, 25, 26, 27, 28, 29, 30, 31, 32, 33, 35, 37 микрорайона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12 микрорайон, здание средней школы № 12 телефон/факс 8 7292 (код) 310854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25, 26, 27, 28,31, 32, 33, 48, 49, 50, 51, 52 микрорайона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12 микрорайон, здание средней школы № 12 телефон/факс 8 7292 (код) 310854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9, 10, 11, 13, 14, 15, 17, 17а, 19, 20, 21, 21а, 22, 23, 24, 24а, 36, 40 микрорайона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12 микрорайон, здание средней школы № 13 телефон/факс 8 7292 (код) 435909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34, 35, 42, 43, 44, 47, 53, 54, 55, 56, 57, 59, 72, 72а, 72б, 72в микрорайона 12; дома №№ 7, 8, 9, 10 микрорайона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28а микрорайон, здание средней школы № 23 телефон/факс 8 7292 (код)402283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3, 4, 6, 7, 8, 9, 10, 14 микрорайона 28а.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13 микрорайон, здание средней школы № 17 телефон/факс 8 7292 (код) 421298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2, 3б, 5а, 5б, 6, 24, 25б, 26, 27, 28а, 28б, 52а, 52б, 53 микрорайона 13, гостиница "Гранд Виктория"; дома №1 "Дукат", №7 "Грин Парк" и частные дома жилого массива микрорайона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13 микрорайон, здание средней школы № 21 телефон/факс 8 7292 (код)427750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13а, 13б, 14, 15, 16, 17, 19, 20, 22, 23, 30, 31а, 31б микрорайона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13 микрорайон, здание средней школы № 17 телефон/факс 8 7292 (код) 421298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1а, 1б, 3а, 21, 35, 36, 37, 38, 39, 40, 42а, 42б, 44, 45, 46, 48, 49, 50а, 50б микрорайона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9 микрорайон, здание средней школы № 11 телефон/факс 8 7292 (код) 433913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2, 3, 4, 8, 9, 10, 28, 29, 30 микрорайона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9 микрорайон, здание средней школы № 11 телефон/факс 8 7292 (код) 433913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11, 14, 15, 16, 17, 18, 19, 20, 21, 22, 25 микрорайона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14 микрорайон, здание средней школы № 1 телефон/факс 8 7292 (код) 315336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2, 3, 4, 5, 6, 7, 8, 9, 12, 13, 14, 16, 59, 59а микрорайона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14 микрорайон, здание средней школы № 1 телефон/факс 8 7292 (код) 315336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11, 15, 17, 18, 19, 20, 21, 22, 23, 24, 25, 26, 27а, 27б, 27г, 28, 29, 30, 31 микрорайона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14 микрорайон, здание средней школы № 15 телефон/факс 8 7292 (код) 434810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33, 32, 32а, 32б, 33а, 34, 34а, 35, 36, 37, 38, 39, 40, 41, 42, 43, 44, 45, 46, 47, 52, 57, 58, 69 микрорайона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26 микрорайон, областная больница телефон/факс 8 7292 (код) 436360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Стационарно лечебно-профилактический центры: областная больница, областной роддом, областной перинатальный центр, областная детская больница, онкологический диспансер, детская инфекционная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27 микрорайон, здание Актауского технологического колледжа сервиса, телефон/факс 8 7292 (код) 316076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2, 5, 6, 16, 16а, 57, 64, 65, 66, 71, 72, 74, 75, 76 микрорайона 27; общежитие Каспийского государственного университета технологий и инжиниринга им. Ш. Есенова (дом №7).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27 микрорайон,здание Актауского технологического колледжа сервиса, телефон/факс 8 7292 (код) 316076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8, 9, 10, 11, 13, 38, 39, 40, 41, 42, 43, 44, 45, 46, 53, 54, 85 микрорайона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27 микрорайон, здание средней школы № 16 телефон/факс 8 7292 (код)412338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26, 27, 28, 29, 30, 31, 32, 33, 35, 37, 47, 49, 51, 52 микрорайона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27 микрорайон, здание средней школы № 16 телефон/факс 8 7292 (код) 412338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3, 4, 15, 16, 17, 18, 19, 20, 21, 23, 24, 25, 67, 79, 80 микрорайона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24 микрорайон, здание Института нефти и газа Каспийского государственного университета технологий и инжиниринга им. Ш. Есенова телефон/факс 8 7292 (код) 430016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1б, 1г, 2, 3, 4, 12, 12а, 13, 14, 15, 18, 19, 20, 22 микрорайона 26; дома жилого массива "Коктем" микрорайона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26 микрорайон, здание средней школы № 14 телефон/факс 8 7292 (код) 415657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21, 23, 24, 26, 27, 28, 29, 31, 32, 35, 36 микрорайона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26 микрорайон, здание средней школы № 14 телефон/факс 8 7292 (код) 415657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6, 6а, 7, 8, 8а, 8б, 9, 10, 11, 38, 39, 40, 41, 41а, 42, 43, 45, 46 микрорайона 26, дома №№ 1, 2, 5 микрорайона 28а.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3 микрорайон, здание средней школы № 2 телефон/факс 8 7292 (код) 507442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7, 8, 9, 10, 12, 13, 14, 15, 16, 17, 18, 19, 20, 20а, 20б, 21, 22, 24, 25, 25а, 50, 57, 58, 59, 61, 150, 151, 152, 153, 154, 154а, 155, 156, 156а, 157, 158, 159 микрорайона 3; дома №№ 7, 8, 9, 10, 11, 12, 14, 15/2, 16, 17, 18, 19, 20, 21, 22, 23, 24, 25, 26, 27, 28, 29, 30 микрорайона 3а; гостиница "Зеленая".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3б микрорайон, здание Мангистауского политехнического колледжа телефон/факс 8 7292 (код) 500761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дома №№ 3, 5, 5а, 8, 15 микрорайона 3б; дома №№ 2, 3, 4, 5, 6, 11, 28, 29, 30, 31, 32, 32а, 33, 34, 35, 36, 37, 38, 39, 40, 41, 42, 43, 44, 45, 46, 48, 49, 63, 71, 72, 83, 84, 85, 87, 110, 111, 112, 113, 114, 126, 138, 139, 140, 141, 145, 146, 146а, 147, 148, 149, 163, 164, 165, 166 микрорайона 3; дома №№ 4, 9, 10, 12, 13 микрорайона 6; дома №№ 9, 15, 17 микрорайона 22; дома №№ 15, 20 микрорайона 2; гостиницы "Silk wаy" и "Жеруйык".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29 микрорайон, здание средней школы № 28 телефон/факс 8 7292 (код ) 401656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3, 4, 5, 6, 7, 8, 9, 15, 16, 17, 20, 21, 200, 201, 202, 203 микрорайона 29; дома жилых массивов "Толкын-1", "Толкын-2"; частные дома микрорайона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28 микрорайон, здание средней школы № 20 телефон/факс 8 7292 (код) 404280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14/1, 14/2 микрорайона 19; дома №№ 1, 21, 22, 23, 24, 25, 26, 27, 28, 30 микрорайона 28, университет "Болашак".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28 микрорайон, здание средней школы № 20 телефон/факс 8 7292 (код) 404280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14, 15, 16, 17, 18, 19, 20, 31, 32, 33, 34, 35, 36, 37, 38, 48 микрорайона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22 микрорайон, здание средней школы № 22 телефон/факс 8 7292 (код) 530044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2, 3, 4, 5, 5а, 5б, 6, 6а, 6б, 7, 7б, 8, 10, 10б, 16, 29, 30, 31, частные дома №№ 4к, 32, 33, 34 микрорайона 22; дом № 101 микрорайона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15 микрорайон, здание средней школы № 24 телефон/факс 8 7292 (код) 432805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2, 3а, 3б, 3в, 3г, 4, 5, 8, 9, 10, 11а, 11б, 12, 12а, 13б, 18, 18а, 18б, 19, 21, 25, 26, 27, 28, 28а, 37 микрорайона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15 микрорайон, здание средней школы № 24 тел./факс 8 7292 (код) 432805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32, 34, 35, 39, 41, 42, 42а, 42б, 43, 45, 46, 47, 49, 50, 52, 53, 54, 55, 56, 56а, 56б, 59, 60, 61, 64, 64а, 65, 66, 66а, 68, 69, 70; и дома №№ 1, 2, 3, 5и, 6а, 6б, 7, 7а, 7б, 9, 10, 11а, 11б, 12, 16, 17, 21, 22, 24, 26, 29, 32, 36, 37, 38, 40, 43а микрорайона 15, а так же частные дома жилых массивов "Самал", "Самал-1", "Самал-2".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село Умирзак, здание войсковой части № 2201 телефон/факс 8 7292 (код) 460837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войсковая часть № 2201.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22 микрорайон, здание войсковой части № 6656 телефон/факс 8 7292 (код) 531252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войсковая часть № 6656.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32б микрорайон, Областная специализированная школа-интернат для одаренных детей с углубленным изучением различных предметов телефон/факс 8 7292 (код) 609416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16, 17, 18, 19 микрорайона 31а; дома №№ 30, 31, 32, 32/1 32/2 микрорайона 31б; дома №№ 13, 14, 16, 17, 22, 23, 24, 25 микрорайона 32а; дома №№ 8, 8/1, 8/2, 16, 16/1, 16/2, микрорайона 32б; общежитие Каспийского государственного университета технологий и инжиниринга им. Ш. Есенова. "Авиабаза" военная часть № 30153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28 микрорайон, здание Детского дошкольного учереждения № 59 телефон/факс 8 7292 (код) 411794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№№: 2, 3, 4, 5, 6, 7, 8, 9, 10, 11, 12, 13 микрорайона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23 микрорайон, здание Следственного изолятора телефон/факс 8 7292 (код) 521638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следственный изолятор департамента внутренних дел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12 микрорайон, здание средней школы № 13 телефон/факс 8 7292 (код) 312432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3, 5, 6, 7, 60, 61, 62, 64, 65, 66, 67, 68, 69, 70, 71 микрорайона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4 микрорайон, здание средней школы № 5 телефон/факс 8 7292 (код) 333516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37, 38, 39, 40, 43, 44, 45, 49, 50, 51, 52 микрорайона 4; войсковая часть № 29011, расположенная в микрорайоне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 микрорайон, здание Мангистауского гуманитарного колледжа телефон/факс 8 7292 (код) 507227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21, 22, 24, 25, 26, 27, 28, 29, 30, 31, 32, 33, 34, 35, 36, 37, 39, 40, 42, 43, 44, 45, 46, 47в, (общежитие МАЭК) микрорайона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29 микрорайон, здание средней школы № 28 телефон/факс 8 7292 (код)401656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23, 26, 26/1, 26/2, 27, 28, 30, 30а, 31, 24 блок "Б" жилой/комплекс "Заветная мечта", 220 жилой/комплекс "Ажар" микрорайона 29; дома №№ 165, 166, 167, 168, 169, 183, 183/1 микрорайона 30; частные дома жилых массивов "Шыгыс-1", "Шыгыс-2", "Шыгыс-3"; гостиница "Нур Плаза".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здание войсковой части № 3502 телефон/факс 8 7292 (код) 425510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войсковая часть № 3502.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17 километр автодороги Актау-Курык, здание войсковой части № 25744 телефон/факс 8 7292 (код) 318354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войсковая часть № 25744.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жилой массив "Приозерный", административное здание ресторана "Азия" телефон/факс 8 7292 (код) 318003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Границы: </w:t>
      </w:r>
      <w:r>
        <w:rPr>
          <w:rFonts w:ascii="Times New Roman"/>
          <w:b w:val="false"/>
          <w:i w:val="false"/>
          <w:color w:val="000000"/>
          <w:sz w:val="28"/>
        </w:rPr>
        <w:t>все дома жилых массивов "Приозерный", "Приозерный-1", "Приозерный-2"; дома №№ 37, 37/1, 37/2, 37/3 микрорайона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Актауская городская избирательная комиссия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4 микрорайон, здание № 72 кабинет 528, телефон/факс 8 7292 (код) 336726, 336666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