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b3e6" w14:textId="a55b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23 декабря 2014 года № 26/249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02 апреля 2015 года № 28/265. Зарегистрировано Департаментом юстиции Мангистауской области от 09 апреля 2015 года № 2665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23/374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11 декабря 2014 года № 21/304 "Об областном бюджете на 2015-2017 годы" (зарегистрировано в Реестре государственной регистрации нормативных правовых актов за № 2649 от 30 марта 2015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городского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2015-2017 годы" (зарегистрировано в Реестре государственной регистрации нормативных правовых актов за № 2568, опубликовано в газете "Огни Мангистау" от 10 января 2015 года №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на 2015-2017 годы согласно приложению,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22 497 974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13 077 249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51 402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4 217 150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5 152 173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20 059 258,3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7 571 280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7 571 280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48 476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48 476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5 181 040,3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5 181 040,3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7 571 280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3 537 500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1 147 260,3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абзацы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"индивидуальный подоходный налог с доходов, облагаемых у источника выплаты – 17,6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– 17,6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абзацы 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шестнадцатый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абзацы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одиннадцатый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четырнадцатый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пятнадцатый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"223 186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215 180 тысяч тенге – на повышение оплаты труда учителям, прошедшим квалификацию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6 564 тысяч тенге –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4 937 тысяч тенге –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1 542 тысяч тенге – на профессиональную подготовку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10 081 тысяч тенге – на обеспечение деятельности Центра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8 863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17 534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428 381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семнадцатым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восемнадцатым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"2 220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3 815 тысяч тенге - на содержание подразделений местных исполнительных органов агропромышленного комплекса.".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Учесть, что в городском бюджете на 2015 год предусматриваются целевые трансферты на развитие из республиканского бюджета на реализацию местных инвестиционных проектов в общей сумме 2 504 510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"7-1. Учесть, что в городском бюджете на 2015 год предусматриваются средства за счет целевого трансферта из Национального фонда Республики Казахстан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426 805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1 315 595 тысяч тенге – на проектирование, развитие и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5 352 622 тысяч тенге – на кредитование строительства и реконструкции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1 997 916 тысяч тенге – на кредитование строительства и реконструкции систем тепло, водоснабжения и водоотведения".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постоянную комиссию городского маслихата по вопросам экономики и бюджета (С.Кутепов).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З. Толеш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2015 года № 28/265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22 497 974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13 077 249,0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3 993 129,3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3 993 129,3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3 991 330,7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5 152 173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209"/>
        <w:gridCol w:w="3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20 059 258,3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9 630 177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-5 181 040,3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5 181 040,3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