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3757" w14:textId="43a3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проездных тарифов на внутригородских маршрутах общественного пассажирского транспорта по городу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02 июля 2015 года № 841. Зарегистрировано Департаментом юстиции Мангистауской области 24 июля 2015 года № 2782. Утратило силу постановлением акимата города Актау Мангистауской области от 17 февраля 2020 года №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17.02.2020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на внутригородских маршрутах общественного пассажирского транспорта по городу Актау проездной тариф в размере 50 (пятьдесят) тенге.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предложить для согласования на очередную сессию городского маслихата, в порядке, установленном законодательством.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утратившим силу постановления акимата города Актау от 24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тарифов на внутригородских маршрутах общественного пассажирского транспорта города Актау", (зарегистрировано в Реестре государственной регистрации нормативных правовых актов за № 11-1-177, опубликовано в газетах "Маңғыстау" от 02 июня 2012 года № 95-97 (8177) и "Огни Мангистау" от 02 июня 2012 года № 98-99 (10888-10889).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 государственное учреждение "Актауский городской отдел пассажирского транспорта и автомобильных дорог" (Кубашев Ж.Б.) обеспечить государственную регистрацию настоящего постановления в Департаменте юстиции Мангистауской области, его размещения в информационно-правовой системе "Әділет" и официального опубликования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Актау Бисакаева У.С.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города Актау Мангистауской области от 05.12.2016 </w:t>
      </w:r>
      <w:r>
        <w:rPr>
          <w:rFonts w:ascii="Times New Roman"/>
          <w:b w:val="false"/>
          <w:i w:val="false"/>
          <w:color w:val="000000"/>
          <w:sz w:val="28"/>
        </w:rPr>
        <w:t>№ 2203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