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ada8" w14:textId="5b3a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Актау от 08 октября 2013 года № 1293 "О переименовании государственного учреждения "Актауский городской отдел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30 июня 2015 года № 836. Зарегистрировано Департаментом юстиции Мангистауской области от 06 августа 2015 года № 2797. Утратило силу постановлением акимата города Актау Мангистауской области от 29 марта 2018 года № 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Мангистауской области от 29.03.2018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постановление акимата города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 от 08 октября 2013 года № 1293 "О переименовании государственного учреждения "Актауский городской отдел предпринимательства":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"Актауский городской отдел предпринимательства, сельского хозяйства и ветеринарии" утвержденного приложением 1 указанного постановления изложить в новой редакции согласно приложению 1 настоящего постановления.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"Актауский городской отдел предпринимательства, сельского хозяйства и ветеринарии" (Нурсултанову К.):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Департаменте юстиции Мангистауской области, его размещения в информационно- правовой системе "Әділет" и официального опубликования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временно исполняющего обязонности заместителя акима города Изгалиева Б.К.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Е.Жанбыршин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836 от 30 июня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учреждениия "Актауский городской отдел предпринимательства, сельского хозяйства и ветеринарии"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"Актауский городской отдел предпринимательства, сельского хозяйства и ветеринарии" ( далее – Отдел) является государственным органом Республики Казахстан, осуществляющим поддержку и развитие предпринимательской отрасли в городе Актау, координацию межотраслевых сфер сельского хозяйства и ветеринарии.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 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 же в соответствии с законодательством Республики Казахстан счета в органах казначейства.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акимата города, если оно уполномочено на это в соответствии с законодательством.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с городскимакиматом;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Местонахождения юридического лица: 130000, Мангистауская область, город Актау, 4 микрорайон, дом 72, здание городскогоакимата города.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"Актауский городской отдел предпринимательства, сельского хозяйства и ветеринарии".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11.Финансирование деятельности отдела осуществляется из местного бюджета.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отдела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13.Задачи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реализация региональных программ по развитию и поддержки малого и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за реализацией и исполнением государственных программ в области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в уполномоченный орган области, осуществляющий поддержку малого и среднего предпримателсьтва, отчеты о ходе реализации региональных программ и иную информацию связанную с деятельностью субъектов малого и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участвует в разработке стратегических и среднесрочных планов социально – экономического развития города в части развития малого и среднего предпринимательства,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стратегических и операционных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оперативной информацией акима города об основных показателях социально - экономического развития города в сфере развития малого и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работа по укреплению международных связей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единой государственной политики в области индустриально – инновационного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единой государственной аграрной политики на территории города,направленной на наращивание производств,переработки сельскохозяйственной продукции и других товаров народного потребления, в целях обеспечения населения продуктами питания, промышленность – сырьем;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приоритетных направлении развития агропродовольственного комплекса города, стратегических и индикативных планов, региональных программ, производить анализ, контроль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планирование и осуществление натерритории города государственных мероприятии по финансовой поддержке сельскохозяйственных товаропроизводителей;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функционирования информационно-маркетинговой службы сельского хозяйства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содействие организации системы сервисных организаций оказывающих сбыт сельскохозяйственной продукции; на территории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оказывает содействие в проведении селекционно-племенной работы в животноводстве, сохранений районированных пород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охраны здоровья населения от болезней общих для человека и животных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проведения профилактических мероприятий по особо опасным болезням животных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осуществления идентификации сельскохозяйственных животных с ведением базы по идентификации животных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осуществления ветеринарных мероприятий по обеспечению ветеринарно-санитарной безопасности на территорииадминистративно-территориальной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государственно технический контроль в сфере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аттестация ветеринарных врачей по деятельности в сфере ветеринарии на территории соответствующий административно – территориальный единицы;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отдела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деятельность экспертных советов по вопросам предпринимательства при акиме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функции рабочего органа комиссии по проведению аккредитации объединений субъектов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деятельность Совета предпринимателей при акиме города Актау;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участвует во всех мероприятиях, проводимых Штабом оперативного реагирования на повышение цен на городском потребительском рынке, ведет мониторинг и анализирует установление цен по продовольственным и промышленным товаром первой необходимости, отслеживает запасы и пути следования продовольственных товаров у оптовых поставщиков, а также участвует во всех стабилизационных программах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мероприятия по развитию взаимоотношений акимата с общественными объединениями, предпринимателями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мероприятия по представлению заинтересованным лицам временных торговых точек, площадей (площадок) по реализации товаров народного потребления, плодоовощных, безалкогольных напитков и бахчевых продукции на территории города на землях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мероприятия по размещению временных детских аттракционов на территории города на землях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организовывает выставки, ярмарки, семинары, круглые столы, форумы, конкурсы по вопросам поддержки и развития предпринимательства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-проводит мониторинг реализуемых инвестиционных проектов на территории города в рамках индустриально- инновационного развития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организовывает и координирует международные связи между городами побратимами;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соотрудничество с международными объединениями и ассоциациями мэров городов;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прогнозирует агропродовольственный комплекс города и анализирует его состояние;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внесение предложений по опеределению границ санитарных зон содержания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отлова и уничтожения бродячих собак и кошек;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обеспечение предоставления заинтересованным лицам информации о проводимых ветеринарных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просветительной работы среди населения по вопросам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решений об определении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сфере ветеринарии в пределах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обследования эпизоотических очагов в случае их возникновения;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-выдача акта эпизоотологического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сфере ветеринарии:на объектах внутренней торговли;на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экспортом);у лиц, осуществляющих предпринимательскую деятельность в области ветеринарии за исключением производства ветеринарных препаратов;при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транзита;на скотопрогонных трассах, маршрутах, территориях пастбищ и водопоя животных, по которым проходят маршруты транспортировки (перемещения);на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составление акта государственного ветеринарно-санитарного контроля и надзора в отношении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свод, анализ ветеринарного учета и отчетности и их представление в местный исполнительный орган области,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предложений в местный исполнительный орган области, города республиканского значения, столицы по ветеринарным мероприятиям по профилактике заразных и незаразных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предложений в местный исполнительный орган области, города республиканского значения, столицы по перечню энзоотических болезней животных, профилактика и диагностика которых осуществляются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санитарного убоя больных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 уведомлений от физических и юридических лиц о начале или прекращении осуществления предпринимательской деятельности в сфере ветеринарии, а также ведение государственного электронного реестра разрешений и уведомлений в соответствии с Законом Республики Казахстан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функции, предусмотренные действующим законодательством Республики Казахстан.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отдела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у государственных органов, иных организации и граждан информацию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координацию по вопросам,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вносить предложения по вопросам владения, пользования и распоряжения имуществом, находящимся в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акиму города предложения по вопросам развития малого и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и вносить на рассмотрение вышестоящей организации проекты нормативно-правовых актов по вопросам малого и среднего предпринимательства, развитии стратегии аграрного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решения о приостановлении или инициировать отзыв лицензий юридических и физических лиц, осуществляющих предпринимательскую деятельность в сфере ветеринарии, в случаях нарушения ими установленных ветеринарно-санитарных правил и нормативов, в порядке установленном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о создании в установленном порядке чрезвычайных противоэпизоотических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в местный исполнительный орган соответствующей административно-территориальной единицы предложение об установлении ветеринарного режима карантинной зоны с ведением карантинного режима или ограничительных мероприятий направленные на предотвращение распространения и ликвидацию заразных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в местный исполнительный орган соответствующей административно-территориальной единицы предложение о снятии ограничительных мероприятий или карантина направленного на предотвращение распространения и ликвидацию заразных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принимать решение об изъятии и уничтожении продукции и сырья животного происхождения, предоставляющих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решения о делении территории на зоны в порядке, установленном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права, предусмотренные действующим законодательством Республики Казахстан.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задач на отдел и осуществление им своих функций.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акимом города в соответствии с законодательством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руководит деятельностью и несет ответственность за выполнение задач, возложенных на отдел;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стратегические и текущие планы;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обязанности и полномочия, назначает на должности и освобождает от должности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соответствии действующим законодательством Республики Казахстан, поощряет и налагаетдисциплинарные взыскания на работниковотдела;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издает приказы, дает указания, подписывает служебные финансовые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исполняет иные полномочия в соответствии с законодательством Республики Казахстан.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Исполнение полномочий первого руководителя отдела в период его отсутствия осуществляется лицом, его заменяющим в соответствии с действующим законодательством.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несет персональную ответственность за организацию противодействия коррупции в отделе.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городской коммунальной собственности.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 отдела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Внесение изменений и дополнений в Положение отдела производится постановлением акимата города Актау.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Внесенные изменения и дополнения в положение отдела регистрируется в соответствии с законодательством Республики Казахстан.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отдела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ликвидацияотделаосуществляются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