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2e28" w14:textId="81e2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Актау Мангистауской области от 14 июля 2015 года № 9. Зарегистрировано Департаментом юстиции Мангистауской области от 10 августа 2015 года № 2801. Утратило силу решением акима города Актау Мангистауской области от 27 февраля 2019 года № 1.</w:t>
      </w:r>
    </w:p>
    <w:p>
      <w:pPr>
        <w:spacing w:after="0"/>
        <w:ind w:left="0"/>
        <w:jc w:val="both"/>
      </w:pPr>
      <w:r>
        <w:rPr>
          <w:rFonts w:ascii="Times New Roman"/>
          <w:b w:val="false"/>
          <w:i w:val="false"/>
          <w:color w:val="ff0000"/>
          <w:sz w:val="28"/>
        </w:rPr>
        <w:t xml:space="preserve">
      Сноска. Утратило силу решением акима города Актау Мангистауской области от 27.02.2019 </w:t>
      </w:r>
      <w:r>
        <w:rPr>
          <w:rFonts w:ascii="Times New Roman"/>
          <w:b w:val="false"/>
          <w:i w:val="false"/>
          <w:color w:val="ff0000"/>
          <w:sz w:val="28"/>
        </w:rPr>
        <w:t>№ 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1 статьи 23</w:t>
      </w:r>
      <w:r>
        <w:rPr>
          <w:rFonts w:ascii="Times New Roman"/>
          <w:b w:val="false"/>
          <w:i w:val="false"/>
          <w:color w:val="000000"/>
          <w:sz w:val="28"/>
        </w:rPr>
        <w:t xml:space="preserve"> Конституционного Закона Республики Казахстан от 28 сентября 1995 года № 2464 "О выборах в Республике Казахстан" и постановлением Мангистауской областной избирательной комиссии от 10 июня 2015 года № 0190 "Об обозначении единой нумерации избирательных участков предназначенных для голосования", аким города Актау </w:t>
      </w:r>
      <w:r>
        <w:rPr>
          <w:rFonts w:ascii="Times New Roman"/>
          <w:b/>
          <w:i w:val="false"/>
          <w:color w:val="000000"/>
          <w:sz w:val="28"/>
        </w:rPr>
        <w:t>РЕШИЛ:</w:t>
      </w:r>
    </w:p>
    <w:bookmarkStart w:name="z1" w:id="0"/>
    <w:p>
      <w:pPr>
        <w:spacing w:after="0"/>
        <w:ind w:left="0"/>
        <w:jc w:val="both"/>
      </w:pPr>
      <w:r>
        <w:rPr>
          <w:rFonts w:ascii="Times New Roman"/>
          <w:b w:val="false"/>
          <w:i w:val="false"/>
          <w:color w:val="000000"/>
          <w:sz w:val="28"/>
        </w:rPr>
        <w:t>
      1. Определить границы избирательных участков по городу Актау, согласно</w:t>
      </w:r>
      <w:r>
        <w:rPr>
          <w:rFonts w:ascii="Times New Roman"/>
          <w:b w:val="false"/>
          <w:i w:val="false"/>
          <w:color w:val="000000"/>
          <w:sz w:val="28"/>
        </w:rPr>
        <w:t xml:space="preserve"> приложению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2. Решение акима города Актау от 25 ноября 2011 года </w:t>
      </w:r>
      <w:r>
        <w:rPr>
          <w:rFonts w:ascii="Times New Roman"/>
          <w:b w:val="false"/>
          <w:i w:val="false"/>
          <w:color w:val="000000"/>
          <w:sz w:val="28"/>
        </w:rPr>
        <w:t xml:space="preserve"> № 173</w:t>
      </w:r>
      <w:r>
        <w:rPr>
          <w:rFonts w:ascii="Times New Roman"/>
          <w:b w:val="false"/>
          <w:i w:val="false"/>
          <w:color w:val="000000"/>
          <w:sz w:val="28"/>
        </w:rPr>
        <w:t xml:space="preserve"> "Об образовани избирательных участков" (зарегистрированый в государственном реестре нормативно правовых актов за № 11-1-166, опубликованный в газете "Огни Мангистау" от 15 декабря 2011 года) признать утративщим силу.</w:t>
      </w:r>
    </w:p>
    <w:bookmarkEnd w:id="1"/>
    <w:bookmarkStart w:name="z3" w:id="2"/>
    <w:p>
      <w:pPr>
        <w:spacing w:after="0"/>
        <w:ind w:left="0"/>
        <w:jc w:val="both"/>
      </w:pPr>
      <w:r>
        <w:rPr>
          <w:rFonts w:ascii="Times New Roman"/>
          <w:b w:val="false"/>
          <w:i w:val="false"/>
          <w:color w:val="000000"/>
          <w:sz w:val="28"/>
        </w:rPr>
        <w:t>
      3. Государственному учреждению "Актауский городской отдел внутренней политики" (Б.Кенжалиев) обеспечить государственную регистрацию настоящего решения в Департаменте юстиции Мангистауской области, его размещения в информационно-правовой системе "Әділет" и официального опубликования в средствах массовой информации.</w:t>
      </w:r>
    </w:p>
    <w:bookmarkEnd w:id="2"/>
    <w:bookmarkStart w:name="z4" w:id="3"/>
    <w:p>
      <w:pPr>
        <w:spacing w:after="0"/>
        <w:ind w:left="0"/>
        <w:jc w:val="both"/>
      </w:pPr>
      <w:r>
        <w:rPr>
          <w:rFonts w:ascii="Times New Roman"/>
          <w:b w:val="false"/>
          <w:i w:val="false"/>
          <w:color w:val="000000"/>
          <w:sz w:val="28"/>
        </w:rPr>
        <w:t>
      4. Контроль за исполнением настоящего решения возложить на исполняющего обязанности заместителя акима города Изгалиева Б.К.</w:t>
      </w:r>
    </w:p>
    <w:bookmarkEnd w:id="3"/>
    <w:bookmarkStart w:name="z5" w:id="4"/>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Трумов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Актауской городской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Сатыбалдиев Т.С.</w:t>
      </w:r>
    </w:p>
    <w:p>
      <w:pPr>
        <w:spacing w:after="0"/>
        <w:ind w:left="0"/>
        <w:jc w:val="both"/>
      </w:pPr>
      <w:r>
        <w:rPr>
          <w:rFonts w:ascii="Times New Roman"/>
          <w:b w:val="false"/>
          <w:i w:val="false"/>
          <w:color w:val="000000"/>
          <w:sz w:val="28"/>
        </w:rPr>
        <w:t>
      14 июль 2015 год</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акима села Умирзак</w:t>
      </w:r>
    </w:p>
    <w:p>
      <w:pPr>
        <w:spacing w:after="0"/>
        <w:ind w:left="0"/>
        <w:jc w:val="both"/>
      </w:pPr>
      <w:r>
        <w:rPr>
          <w:rFonts w:ascii="Times New Roman"/>
          <w:b w:val="false"/>
          <w:i w:val="false"/>
          <w:color w:val="000000"/>
          <w:sz w:val="28"/>
        </w:rPr>
        <w:t>
      Сарыев Е.Р</w:t>
      </w:r>
    </w:p>
    <w:p>
      <w:pPr>
        <w:spacing w:after="0"/>
        <w:ind w:left="0"/>
        <w:jc w:val="both"/>
      </w:pPr>
      <w:r>
        <w:rPr>
          <w:rFonts w:ascii="Times New Roman"/>
          <w:b w:val="false"/>
          <w:i w:val="false"/>
          <w:color w:val="000000"/>
          <w:sz w:val="28"/>
        </w:rPr>
        <w:t>
      14 июль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Актау № 9</w:t>
            </w:r>
            <w:r>
              <w:br/>
            </w:r>
            <w:r>
              <w:rPr>
                <w:rFonts w:ascii="Times New Roman"/>
                <w:b w:val="false"/>
                <w:i w:val="false"/>
                <w:color w:val="000000"/>
                <w:sz w:val="20"/>
              </w:rPr>
              <w:t>от 14 июль 2015 год</w:t>
            </w:r>
          </w:p>
        </w:tc>
      </w:tr>
    </w:tbl>
    <w:p>
      <w:pPr>
        <w:spacing w:after="0"/>
        <w:ind w:left="0"/>
        <w:jc w:val="left"/>
      </w:pPr>
      <w:r>
        <w:rPr>
          <w:rFonts w:ascii="Times New Roman"/>
          <w:b/>
          <w:i w:val="false"/>
          <w:color w:val="000000"/>
        </w:rPr>
        <w:t xml:space="preserve"> город Актау</w:t>
      </w:r>
    </w:p>
    <w:p>
      <w:pPr>
        <w:spacing w:after="0"/>
        <w:ind w:left="0"/>
        <w:jc w:val="both"/>
      </w:pPr>
      <w:r>
        <w:rPr>
          <w:rFonts w:ascii="Times New Roman"/>
          <w:b w:val="false"/>
          <w:i w:val="false"/>
          <w:color w:val="ff0000"/>
          <w:sz w:val="28"/>
        </w:rPr>
        <w:t xml:space="preserve">
      Сноска. Приложение - в редакции решения акима города Актау Мангистауской области от 11.02.2016 № </w:t>
      </w:r>
      <w:r>
        <w:rPr>
          <w:rFonts w:ascii="Times New Roman"/>
          <w:b w:val="false"/>
          <w:i w:val="false"/>
          <w:color w:val="ff0000"/>
          <w:sz w:val="28"/>
        </w:rPr>
        <w:t>№ 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1</w:t>
      </w:r>
    </w:p>
    <w:bookmarkStart w:name="z6" w:id="5"/>
    <w:p>
      <w:pPr>
        <w:spacing w:after="0"/>
        <w:ind w:left="0"/>
        <w:jc w:val="both"/>
      </w:pPr>
      <w:r>
        <w:rPr>
          <w:rFonts w:ascii="Times New Roman"/>
          <w:b w:val="false"/>
          <w:i w:val="false"/>
          <w:color w:val="000000"/>
          <w:sz w:val="28"/>
        </w:rPr>
        <w:t>
      город Актау, 1 микрорайон, здание средней школы № 3,</w:t>
      </w:r>
    </w:p>
    <w:bookmarkEnd w:id="5"/>
    <w:bookmarkStart w:name="z7" w:id="6"/>
    <w:p>
      <w:pPr>
        <w:spacing w:after="0"/>
        <w:ind w:left="0"/>
        <w:jc w:val="both"/>
      </w:pPr>
      <w:r>
        <w:rPr>
          <w:rFonts w:ascii="Times New Roman"/>
          <w:b w:val="false"/>
          <w:i w:val="false"/>
          <w:color w:val="000000"/>
          <w:sz w:val="28"/>
        </w:rPr>
        <w:t>
      тел./факс: 8 7292 (код) 507179</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10, 11, 12, 13, 14, 15, 16, 18, 19, 20, 21, 22 в, 24, 25, 26, 27, 28, 29, 30, 31, 32, 33, 34, 35 микрорайона 1; частные дома № № 2, 3, 4, 5, 6/1, 6/2, 7, 8, 9, 10, 11, 22, 22 а, 22 б, 22 в микрорайона 1 в; дома №№ 1, 2, 3 промышленная зона № 1; СОТ "Поле Чудес".</w:t>
      </w:r>
    </w:p>
    <w:bookmarkEnd w:id="7"/>
    <w:p>
      <w:pPr>
        <w:spacing w:after="0"/>
        <w:ind w:left="0"/>
        <w:jc w:val="left"/>
      </w:pPr>
      <w:r>
        <w:rPr>
          <w:rFonts w:ascii="Times New Roman"/>
          <w:b/>
          <w:i w:val="false"/>
          <w:color w:val="000000"/>
        </w:rPr>
        <w:t xml:space="preserve"> Избирательный участок № 2</w:t>
      </w:r>
    </w:p>
    <w:bookmarkStart w:name="z9" w:id="8"/>
    <w:p>
      <w:pPr>
        <w:spacing w:after="0"/>
        <w:ind w:left="0"/>
        <w:jc w:val="both"/>
      </w:pPr>
      <w:r>
        <w:rPr>
          <w:rFonts w:ascii="Times New Roman"/>
          <w:b w:val="false"/>
          <w:i w:val="false"/>
          <w:color w:val="000000"/>
          <w:sz w:val="28"/>
        </w:rPr>
        <w:t>
      город Актау, 1 микрорайон, здание областного противотуберкулезного диспансера,</w:t>
      </w:r>
    </w:p>
    <w:bookmarkEnd w:id="8"/>
    <w:bookmarkStart w:name="z10" w:id="9"/>
    <w:p>
      <w:pPr>
        <w:spacing w:after="0"/>
        <w:ind w:left="0"/>
        <w:jc w:val="both"/>
      </w:pPr>
      <w:r>
        <w:rPr>
          <w:rFonts w:ascii="Times New Roman"/>
          <w:b w:val="false"/>
          <w:i w:val="false"/>
          <w:color w:val="000000"/>
          <w:sz w:val="28"/>
        </w:rPr>
        <w:t>
      тел./факс 8 7292 (код) 503580</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Границы: Стационарные лечебно-профилактические учреждения: областной противотуберкулезный диспансер, областная инфекционная больница, областной психоневрологический дом-интернат, областной кожно-венерологический диспансер микрорайона 1а; Профилакторно - оздоровительный центр "Шагала", дом-интернат для престарелых и инвалидов, городской родильный дом микрорайона "Шагала"; гостиницы "Шагала" и "Рахат".</w:t>
      </w:r>
    </w:p>
    <w:bookmarkEnd w:id="10"/>
    <w:p>
      <w:pPr>
        <w:spacing w:after="0"/>
        <w:ind w:left="0"/>
        <w:jc w:val="left"/>
      </w:pPr>
      <w:r>
        <w:rPr>
          <w:rFonts w:ascii="Times New Roman"/>
          <w:b/>
          <w:i w:val="false"/>
          <w:color w:val="000000"/>
        </w:rPr>
        <w:t xml:space="preserve"> Избирательный участок № 3</w:t>
      </w:r>
    </w:p>
    <w:bookmarkStart w:name="z12" w:id="11"/>
    <w:p>
      <w:pPr>
        <w:spacing w:after="0"/>
        <w:ind w:left="0"/>
        <w:jc w:val="both"/>
      </w:pPr>
      <w:r>
        <w:rPr>
          <w:rFonts w:ascii="Times New Roman"/>
          <w:b w:val="false"/>
          <w:i w:val="false"/>
          <w:color w:val="000000"/>
          <w:sz w:val="28"/>
        </w:rPr>
        <w:t>
      город Актау, 2 микрорайон, здание Мангистауского гуманитарного колледжа, тел./факс: 87292 (код) 507227</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Границы: дома №№2, 3, 4, 5 микрорайона 1; дома №№ 1, 2, 3, 4, 5, 6, 7, 8, 9, 10, 11 а, 13, 14, 15, 16, 18, 19, 20, 58, 59, 60, 61, 64, 69, 70, 71, 72, 73, 74, микрорайона 2; а также гостиница "Актау".</w:t>
      </w:r>
    </w:p>
    <w:bookmarkEnd w:id="12"/>
    <w:p>
      <w:pPr>
        <w:spacing w:after="0"/>
        <w:ind w:left="0"/>
        <w:jc w:val="left"/>
      </w:pPr>
      <w:r>
        <w:rPr>
          <w:rFonts w:ascii="Times New Roman"/>
          <w:b/>
          <w:i w:val="false"/>
          <w:color w:val="000000"/>
        </w:rPr>
        <w:t xml:space="preserve"> Избирательный участок № 4</w:t>
      </w:r>
    </w:p>
    <w:bookmarkStart w:name="z14" w:id="13"/>
    <w:p>
      <w:pPr>
        <w:spacing w:after="0"/>
        <w:ind w:left="0"/>
        <w:jc w:val="both"/>
      </w:pPr>
      <w:r>
        <w:rPr>
          <w:rFonts w:ascii="Times New Roman"/>
          <w:b w:val="false"/>
          <w:i w:val="false"/>
          <w:color w:val="000000"/>
          <w:sz w:val="28"/>
        </w:rPr>
        <w:t>
      город Актау, 2 микрорайон, здание Мангистауского гуманитарного колледжа,</w:t>
      </w:r>
    </w:p>
    <w:bookmarkEnd w:id="13"/>
    <w:bookmarkStart w:name="z15" w:id="14"/>
    <w:p>
      <w:pPr>
        <w:spacing w:after="0"/>
        <w:ind w:left="0"/>
        <w:jc w:val="both"/>
      </w:pPr>
      <w:r>
        <w:rPr>
          <w:rFonts w:ascii="Times New Roman"/>
          <w:b w:val="false"/>
          <w:i w:val="false"/>
          <w:color w:val="000000"/>
          <w:sz w:val="28"/>
        </w:rPr>
        <w:t>
      тел./факс: 87292 (код) 507227</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w:t>
      </w:r>
      <w:r>
        <w:rPr>
          <w:rFonts w:ascii="Times New Roman"/>
          <w:b/>
          <w:i w:val="false"/>
          <w:color w:val="000000"/>
          <w:sz w:val="28"/>
        </w:rPr>
        <w:t>ы</w:t>
      </w:r>
      <w:r>
        <w:rPr>
          <w:rFonts w:ascii="Times New Roman"/>
          <w:b/>
          <w:i w:val="false"/>
          <w:color w:val="000000"/>
          <w:sz w:val="28"/>
        </w:rPr>
        <w:t xml:space="preserve">: </w:t>
      </w:r>
      <w:r>
        <w:rPr>
          <w:rFonts w:ascii="Times New Roman"/>
          <w:b w:val="false"/>
          <w:i w:val="false"/>
          <w:color w:val="000000"/>
          <w:sz w:val="28"/>
        </w:rPr>
        <w:t>дома №№ 6, 7, 8, 9 микрорайона 1 дома; №№ 21, 22, 24, 25, 26, 27, 28, 29, 30, 31, 32, 33, 34, 35, 36, 37, 39, 40, 42, 43, 44, 45, 46, 47 а, 47 б, 47 в микрорайона 2.</w:t>
      </w:r>
    </w:p>
    <w:bookmarkEnd w:id="15"/>
    <w:p>
      <w:pPr>
        <w:spacing w:after="0"/>
        <w:ind w:left="0"/>
        <w:jc w:val="left"/>
      </w:pPr>
      <w:r>
        <w:rPr>
          <w:rFonts w:ascii="Times New Roman"/>
          <w:b/>
          <w:i w:val="false"/>
          <w:color w:val="000000"/>
        </w:rPr>
        <w:t xml:space="preserve"> Избирательный участок № 5</w:t>
      </w:r>
    </w:p>
    <w:bookmarkStart w:name="z17" w:id="16"/>
    <w:p>
      <w:pPr>
        <w:spacing w:after="0"/>
        <w:ind w:left="0"/>
        <w:jc w:val="both"/>
      </w:pPr>
      <w:r>
        <w:rPr>
          <w:rFonts w:ascii="Times New Roman"/>
          <w:b w:val="false"/>
          <w:i w:val="false"/>
          <w:color w:val="000000"/>
          <w:sz w:val="28"/>
        </w:rPr>
        <w:t>
      город Актау, 3 микрорайон, здание средней школы №2,</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тел./факс: 8 7292 (код) 507442</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 3, 4, 5, 6, 7, 8, 9, 10, 11, 12, 13, 14, 15, 16, 17, 18, 19, 20, 20 а, 20 б, 21, 22, 24, 25, 25 а, 48, 49, 50, 57, 58, 59, 61, 151, 152, 153, 154, 154 а, 155, 156, 156 а, 157, 158, 159 микрорайона 3.</w:t>
      </w:r>
    </w:p>
    <w:bookmarkEnd w:id="17"/>
    <w:p>
      <w:pPr>
        <w:spacing w:after="0"/>
        <w:ind w:left="0"/>
        <w:jc w:val="left"/>
      </w:pPr>
      <w:r>
        <w:rPr>
          <w:rFonts w:ascii="Times New Roman"/>
          <w:b/>
          <w:i w:val="false"/>
          <w:color w:val="000000"/>
        </w:rPr>
        <w:t xml:space="preserve"> Избирательный участок № 6</w:t>
      </w:r>
    </w:p>
    <w:bookmarkStart w:name="z19" w:id="18"/>
    <w:p>
      <w:pPr>
        <w:spacing w:after="0"/>
        <w:ind w:left="0"/>
        <w:jc w:val="both"/>
      </w:pPr>
      <w:r>
        <w:rPr>
          <w:rFonts w:ascii="Times New Roman"/>
          <w:b w:val="false"/>
          <w:i w:val="false"/>
          <w:color w:val="000000"/>
          <w:sz w:val="28"/>
        </w:rPr>
        <w:t>
      город Актау, 3 микрорайон, здание средней школы №2,</w:t>
      </w:r>
    </w:p>
    <w:bookmarkEnd w:id="18"/>
    <w:bookmarkStart w:name="z20" w:id="19"/>
    <w:p>
      <w:pPr>
        <w:spacing w:after="0"/>
        <w:ind w:left="0"/>
        <w:jc w:val="both"/>
      </w:pPr>
      <w:r>
        <w:rPr>
          <w:rFonts w:ascii="Times New Roman"/>
          <w:b w:val="false"/>
          <w:i w:val="false"/>
          <w:color w:val="000000"/>
          <w:sz w:val="28"/>
        </w:rPr>
        <w:t>
      тел./факс: 8 7292 (код) 507442</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7, 8, 9, 10, 11, 12, 14, 15/1, 15/2, 15 в, 16, 17, 18, 19, 20, 21, 22, 23, 24, 25, 26, 27, 28, 29, 30 микрорайона 3а и гостиница "Зеленая".</w:t>
      </w:r>
    </w:p>
    <w:bookmarkEnd w:id="20"/>
    <w:p>
      <w:pPr>
        <w:spacing w:after="0"/>
        <w:ind w:left="0"/>
        <w:jc w:val="left"/>
      </w:pPr>
      <w:r>
        <w:rPr>
          <w:rFonts w:ascii="Times New Roman"/>
          <w:b/>
          <w:i w:val="false"/>
          <w:color w:val="000000"/>
        </w:rPr>
        <w:t xml:space="preserve"> Избирательный участок № 7</w:t>
      </w:r>
    </w:p>
    <w:bookmarkStart w:name="z22" w:id="21"/>
    <w:p>
      <w:pPr>
        <w:spacing w:after="0"/>
        <w:ind w:left="0"/>
        <w:jc w:val="both"/>
      </w:pPr>
      <w:r>
        <w:rPr>
          <w:rFonts w:ascii="Times New Roman"/>
          <w:b w:val="false"/>
          <w:i w:val="false"/>
          <w:color w:val="000000"/>
          <w:sz w:val="28"/>
        </w:rPr>
        <w:t>
      город Актау, 3 б микрорайон, здание Мангистауского политехнического колледжа, тел./факс: 8 7292 (код) 500761</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5 а, 7, 8, 9, 10, 15, 16 микрорайона 3 б; дома 28, 29, 30, 31, 32, 32 а, 33, 34, 35, 36, 37, 38, 39, 40, 41, 42, 43, 44, 45, 46, 63, 71, 72, 83, 84, 85, 87, 110, 111, 112, 113, 114, 120, 122, 126, 138, 139, 140, 141, 145, 146, 146 а, 147, 148, 149, 150, 163, 164, 165, 166 и гостиницы "Silk wаy", "Жеруйык" микрорайона 3.</w:t>
      </w:r>
    </w:p>
    <w:bookmarkEnd w:id="22"/>
    <w:p>
      <w:pPr>
        <w:spacing w:after="0"/>
        <w:ind w:left="0"/>
        <w:jc w:val="left"/>
      </w:pPr>
      <w:r>
        <w:rPr>
          <w:rFonts w:ascii="Times New Roman"/>
          <w:b/>
          <w:i w:val="false"/>
          <w:color w:val="000000"/>
        </w:rPr>
        <w:t xml:space="preserve"> Избирательный участок № 8</w:t>
      </w:r>
    </w:p>
    <w:bookmarkStart w:name="z24" w:id="23"/>
    <w:p>
      <w:pPr>
        <w:spacing w:after="0"/>
        <w:ind w:left="0"/>
        <w:jc w:val="both"/>
      </w:pPr>
      <w:r>
        <w:rPr>
          <w:rFonts w:ascii="Times New Roman"/>
          <w:b w:val="false"/>
          <w:i w:val="false"/>
          <w:color w:val="000000"/>
          <w:sz w:val="28"/>
        </w:rPr>
        <w:t>
      город Актау, 4 микрорайон, здание средней школы №5,</w:t>
      </w:r>
    </w:p>
    <w:bookmarkEnd w:id="23"/>
    <w:bookmarkStart w:name="z25" w:id="24"/>
    <w:p>
      <w:pPr>
        <w:spacing w:after="0"/>
        <w:ind w:left="0"/>
        <w:jc w:val="both"/>
      </w:pPr>
      <w:r>
        <w:rPr>
          <w:rFonts w:ascii="Times New Roman"/>
          <w:b w:val="false"/>
          <w:i w:val="false"/>
          <w:color w:val="000000"/>
          <w:sz w:val="28"/>
        </w:rPr>
        <w:t>
      тел./факс: 8 7292 (код) 316585</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53, 55, 56, 57, 58, 60, 61, 62, 63, 64, 65, 66, 67, 68 микрорайона 4, а также гостиница "Каспиан Ривьера".</w:t>
      </w:r>
    </w:p>
    <w:bookmarkEnd w:id="25"/>
    <w:p>
      <w:pPr>
        <w:spacing w:after="0"/>
        <w:ind w:left="0"/>
        <w:jc w:val="left"/>
      </w:pPr>
      <w:r>
        <w:rPr>
          <w:rFonts w:ascii="Times New Roman"/>
          <w:b/>
          <w:i w:val="false"/>
          <w:color w:val="000000"/>
        </w:rPr>
        <w:t xml:space="preserve"> Избирательный участок № 9</w:t>
      </w:r>
    </w:p>
    <w:bookmarkStart w:name="z27" w:id="26"/>
    <w:p>
      <w:pPr>
        <w:spacing w:after="0"/>
        <w:ind w:left="0"/>
        <w:jc w:val="both"/>
      </w:pPr>
      <w:r>
        <w:rPr>
          <w:rFonts w:ascii="Times New Roman"/>
          <w:b w:val="false"/>
          <w:i w:val="false"/>
          <w:color w:val="000000"/>
          <w:sz w:val="28"/>
        </w:rPr>
        <w:t>
      город Актау, 4 микрорайон, здание средней школы №5,</w:t>
      </w:r>
    </w:p>
    <w:bookmarkEnd w:id="26"/>
    <w:bookmarkStart w:name="z28" w:id="27"/>
    <w:p>
      <w:pPr>
        <w:spacing w:after="0"/>
        <w:ind w:left="0"/>
        <w:jc w:val="both"/>
      </w:pPr>
      <w:r>
        <w:rPr>
          <w:rFonts w:ascii="Times New Roman"/>
          <w:b w:val="false"/>
          <w:i w:val="false"/>
          <w:color w:val="000000"/>
          <w:sz w:val="28"/>
        </w:rPr>
        <w:t>
      тел./факс: 8 7292 (код) 500735</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3, 4, 5, 6, 7, 9, 10, 11, 13, 20, 21, 22, 25, 26, 27, 28, 29 микрорайона 4, и все дома жилого массива микрорайона 4а.</w:t>
      </w:r>
    </w:p>
    <w:bookmarkEnd w:id="28"/>
    <w:p>
      <w:pPr>
        <w:spacing w:after="0"/>
        <w:ind w:left="0"/>
        <w:jc w:val="left"/>
      </w:pPr>
      <w:r>
        <w:rPr>
          <w:rFonts w:ascii="Times New Roman"/>
          <w:b/>
          <w:i w:val="false"/>
          <w:color w:val="000000"/>
        </w:rPr>
        <w:t xml:space="preserve"> Избирательный участок № 10</w:t>
      </w:r>
    </w:p>
    <w:bookmarkStart w:name="z30" w:id="29"/>
    <w:p>
      <w:pPr>
        <w:spacing w:after="0"/>
        <w:ind w:left="0"/>
        <w:jc w:val="both"/>
      </w:pPr>
      <w:r>
        <w:rPr>
          <w:rFonts w:ascii="Times New Roman"/>
          <w:b w:val="false"/>
          <w:i w:val="false"/>
          <w:color w:val="000000"/>
          <w:sz w:val="28"/>
        </w:rPr>
        <w:t>
      город Актау, 4 микрорайон, здание средней школы №5,</w:t>
      </w:r>
    </w:p>
    <w:bookmarkEnd w:id="29"/>
    <w:bookmarkStart w:name="z31" w:id="30"/>
    <w:p>
      <w:pPr>
        <w:spacing w:after="0"/>
        <w:ind w:left="0"/>
        <w:jc w:val="both"/>
      </w:pPr>
      <w:r>
        <w:rPr>
          <w:rFonts w:ascii="Times New Roman"/>
          <w:b w:val="false"/>
          <w:i w:val="false"/>
          <w:color w:val="000000"/>
          <w:sz w:val="28"/>
        </w:rPr>
        <w:t>
      тел./факс: 8 7292 (код) 333516</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30, 31, 37, 38, 39, 40, 41, 43, 44, 45, 47, 49, 50, 51, 52 микрорайона 4; В/ч № 29011 расположенный в 4 микрорайоне.</w:t>
      </w:r>
    </w:p>
    <w:bookmarkEnd w:id="31"/>
    <w:p>
      <w:pPr>
        <w:spacing w:after="0"/>
        <w:ind w:left="0"/>
        <w:jc w:val="left"/>
      </w:pPr>
      <w:r>
        <w:rPr>
          <w:rFonts w:ascii="Times New Roman"/>
          <w:b/>
          <w:i w:val="false"/>
          <w:color w:val="000000"/>
        </w:rPr>
        <w:t xml:space="preserve"> Избирательный участок № 11</w:t>
      </w:r>
    </w:p>
    <w:bookmarkStart w:name="z33" w:id="32"/>
    <w:p>
      <w:pPr>
        <w:spacing w:after="0"/>
        <w:ind w:left="0"/>
        <w:jc w:val="both"/>
      </w:pPr>
      <w:r>
        <w:rPr>
          <w:rFonts w:ascii="Times New Roman"/>
          <w:b w:val="false"/>
          <w:i w:val="false"/>
          <w:color w:val="000000"/>
          <w:sz w:val="28"/>
        </w:rPr>
        <w:t>
      город Актау, 5 микрорайон, здание средней школы №7,</w:t>
      </w:r>
    </w:p>
    <w:bookmarkEnd w:id="32"/>
    <w:bookmarkStart w:name="z34" w:id="33"/>
    <w:p>
      <w:pPr>
        <w:spacing w:after="0"/>
        <w:ind w:left="0"/>
        <w:jc w:val="both"/>
      </w:pPr>
      <w:r>
        <w:rPr>
          <w:rFonts w:ascii="Times New Roman"/>
          <w:b w:val="false"/>
          <w:i w:val="false"/>
          <w:color w:val="000000"/>
          <w:sz w:val="28"/>
        </w:rPr>
        <w:t>
      тел./факс: 8 7292 (код) 521769</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дома №№ 1, 1 а, 1 в, 1 г, 2, 3, 4, 7, 8, 9, 10, 11, 13, 14, 41, 42 микрорайона 5.</w:t>
      </w:r>
    </w:p>
    <w:bookmarkEnd w:id="34"/>
    <w:p>
      <w:pPr>
        <w:spacing w:after="0"/>
        <w:ind w:left="0"/>
        <w:jc w:val="left"/>
      </w:pPr>
      <w:r>
        <w:rPr>
          <w:rFonts w:ascii="Times New Roman"/>
          <w:b/>
          <w:i w:val="false"/>
          <w:color w:val="000000"/>
        </w:rPr>
        <w:t xml:space="preserve"> Избирательный участок № 12</w:t>
      </w:r>
    </w:p>
    <w:bookmarkStart w:name="z36" w:id="35"/>
    <w:p>
      <w:pPr>
        <w:spacing w:after="0"/>
        <w:ind w:left="0"/>
        <w:jc w:val="both"/>
      </w:pPr>
      <w:r>
        <w:rPr>
          <w:rFonts w:ascii="Times New Roman"/>
          <w:b w:val="false"/>
          <w:i w:val="false"/>
          <w:color w:val="000000"/>
          <w:sz w:val="28"/>
        </w:rPr>
        <w:t>
      город Актау, 5 микрорайон, здание средней школы № 7,</w:t>
      </w:r>
    </w:p>
    <w:bookmarkEnd w:id="35"/>
    <w:bookmarkStart w:name="z37" w:id="36"/>
    <w:p>
      <w:pPr>
        <w:spacing w:after="0"/>
        <w:ind w:left="0"/>
        <w:jc w:val="both"/>
      </w:pPr>
      <w:r>
        <w:rPr>
          <w:rFonts w:ascii="Times New Roman"/>
          <w:b w:val="false"/>
          <w:i w:val="false"/>
          <w:color w:val="000000"/>
          <w:sz w:val="28"/>
        </w:rPr>
        <w:t>
      тел./факс: 8 7292 (код) 521769</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18, 20, 21, 22, 23, 24, 26, 27, 28, 29, 31, 32, 33, 35, 36, 39, 40, микрорайона 5.</w:t>
      </w:r>
    </w:p>
    <w:bookmarkEnd w:id="37"/>
    <w:p>
      <w:pPr>
        <w:spacing w:after="0"/>
        <w:ind w:left="0"/>
        <w:jc w:val="left"/>
      </w:pPr>
      <w:r>
        <w:rPr>
          <w:rFonts w:ascii="Times New Roman"/>
          <w:b/>
          <w:i w:val="false"/>
          <w:color w:val="000000"/>
        </w:rPr>
        <w:t xml:space="preserve"> Избирательный участок № 13</w:t>
      </w:r>
    </w:p>
    <w:bookmarkStart w:name="z39" w:id="38"/>
    <w:p>
      <w:pPr>
        <w:spacing w:after="0"/>
        <w:ind w:left="0"/>
        <w:jc w:val="both"/>
      </w:pPr>
      <w:r>
        <w:rPr>
          <w:rFonts w:ascii="Times New Roman"/>
          <w:b w:val="false"/>
          <w:i w:val="false"/>
          <w:color w:val="000000"/>
          <w:sz w:val="28"/>
        </w:rPr>
        <w:t>
      город Актау, 6 микрорайон, здание средней школы № 6,</w:t>
      </w:r>
    </w:p>
    <w:bookmarkEnd w:id="38"/>
    <w:bookmarkStart w:name="z40" w:id="39"/>
    <w:p>
      <w:pPr>
        <w:spacing w:after="0"/>
        <w:ind w:left="0"/>
        <w:jc w:val="both"/>
      </w:pPr>
      <w:r>
        <w:rPr>
          <w:rFonts w:ascii="Times New Roman"/>
          <w:b w:val="false"/>
          <w:i w:val="false"/>
          <w:color w:val="000000"/>
          <w:sz w:val="28"/>
        </w:rPr>
        <w:t>
      тел./факс: 8 7292 (код) 507568</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14, 15, 16, 17, 19, 20, 21, 22, 23, 24, 25, 26, 30, 31, 32, 33, 35, 36 микрорайона 6.</w:t>
      </w:r>
    </w:p>
    <w:bookmarkEnd w:id="40"/>
    <w:p>
      <w:pPr>
        <w:spacing w:after="0"/>
        <w:ind w:left="0"/>
        <w:jc w:val="left"/>
      </w:pPr>
      <w:r>
        <w:rPr>
          <w:rFonts w:ascii="Times New Roman"/>
          <w:b/>
          <w:i w:val="false"/>
          <w:color w:val="000000"/>
        </w:rPr>
        <w:t xml:space="preserve"> Избирательный участок № 14</w:t>
      </w:r>
    </w:p>
    <w:bookmarkStart w:name="z42" w:id="41"/>
    <w:p>
      <w:pPr>
        <w:spacing w:after="0"/>
        <w:ind w:left="0"/>
        <w:jc w:val="both"/>
      </w:pPr>
      <w:r>
        <w:rPr>
          <w:rFonts w:ascii="Times New Roman"/>
          <w:b w:val="false"/>
          <w:i w:val="false"/>
          <w:color w:val="000000"/>
          <w:sz w:val="28"/>
        </w:rPr>
        <w:t>
      город Актау, 6 микрорайон, здание средней школы № 6,</w:t>
      </w:r>
    </w:p>
    <w:bookmarkEnd w:id="41"/>
    <w:bookmarkStart w:name="z43" w:id="42"/>
    <w:p>
      <w:pPr>
        <w:spacing w:after="0"/>
        <w:ind w:left="0"/>
        <w:jc w:val="both"/>
      </w:pPr>
      <w:r>
        <w:rPr>
          <w:rFonts w:ascii="Times New Roman"/>
          <w:b w:val="false"/>
          <w:i w:val="false"/>
          <w:color w:val="000000"/>
          <w:sz w:val="28"/>
        </w:rPr>
        <w:t>
      тел./факс: 8 7292 (код) 507568</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 дома</w:t>
      </w:r>
      <w:r>
        <w:rPr>
          <w:rFonts w:ascii="Times New Roman"/>
          <w:b w:val="false"/>
          <w:i w:val="false"/>
          <w:color w:val="000000"/>
          <w:sz w:val="28"/>
        </w:rPr>
        <w:t xml:space="preserve"> №№ 3, 4, 5, 6, 9, 10, 11, 12, 13, 37, 38, 39, 40 микрорайона 6; дома №№ 16, 29, 30, 31 микрорайона 22; дом № 101 микрорайона 23.</w:t>
      </w:r>
    </w:p>
    <w:bookmarkEnd w:id="43"/>
    <w:p>
      <w:pPr>
        <w:spacing w:after="0"/>
        <w:ind w:left="0"/>
        <w:jc w:val="left"/>
      </w:pPr>
      <w:r>
        <w:rPr>
          <w:rFonts w:ascii="Times New Roman"/>
          <w:b/>
          <w:i w:val="false"/>
          <w:color w:val="000000"/>
        </w:rPr>
        <w:t xml:space="preserve"> Избирательный участок № 15</w:t>
      </w:r>
    </w:p>
    <w:bookmarkStart w:name="z45" w:id="44"/>
    <w:p>
      <w:pPr>
        <w:spacing w:after="0"/>
        <w:ind w:left="0"/>
        <w:jc w:val="both"/>
      </w:pPr>
      <w:r>
        <w:rPr>
          <w:rFonts w:ascii="Times New Roman"/>
          <w:b w:val="false"/>
          <w:i w:val="false"/>
          <w:color w:val="000000"/>
          <w:sz w:val="28"/>
        </w:rPr>
        <w:t>
      город Актау, 7 микрорайон, здание средней школы № 9,</w:t>
      </w:r>
    </w:p>
    <w:bookmarkEnd w:id="44"/>
    <w:bookmarkStart w:name="z46" w:id="45"/>
    <w:p>
      <w:pPr>
        <w:spacing w:after="0"/>
        <w:ind w:left="0"/>
        <w:jc w:val="both"/>
      </w:pPr>
      <w:r>
        <w:rPr>
          <w:rFonts w:ascii="Times New Roman"/>
          <w:b w:val="false"/>
          <w:i w:val="false"/>
          <w:color w:val="000000"/>
          <w:sz w:val="28"/>
        </w:rPr>
        <w:t>
      тел./факс: 8 7292 (код) 511968</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6, 7, 8, 25, 26, 27, 28, 29, 30 микрорайона 7.</w:t>
      </w:r>
    </w:p>
    <w:bookmarkEnd w:id="46"/>
    <w:p>
      <w:pPr>
        <w:spacing w:after="0"/>
        <w:ind w:left="0"/>
        <w:jc w:val="left"/>
      </w:pPr>
      <w:r>
        <w:rPr>
          <w:rFonts w:ascii="Times New Roman"/>
          <w:b/>
          <w:i w:val="false"/>
          <w:color w:val="000000"/>
        </w:rPr>
        <w:t xml:space="preserve"> Избирательный участок № 16</w:t>
      </w:r>
    </w:p>
    <w:bookmarkStart w:name="z48" w:id="47"/>
    <w:p>
      <w:pPr>
        <w:spacing w:after="0"/>
        <w:ind w:left="0"/>
        <w:jc w:val="both"/>
      </w:pPr>
      <w:r>
        <w:rPr>
          <w:rFonts w:ascii="Times New Roman"/>
          <w:b w:val="false"/>
          <w:i w:val="false"/>
          <w:color w:val="000000"/>
          <w:sz w:val="28"/>
        </w:rPr>
        <w:t>
      город Актау, 7 микрорайон, здание средней школы № 9,</w:t>
      </w:r>
    </w:p>
    <w:bookmarkEnd w:id="47"/>
    <w:bookmarkStart w:name="z49" w:id="48"/>
    <w:p>
      <w:pPr>
        <w:spacing w:after="0"/>
        <w:ind w:left="0"/>
        <w:jc w:val="both"/>
      </w:pPr>
      <w:r>
        <w:rPr>
          <w:rFonts w:ascii="Times New Roman"/>
          <w:b w:val="false"/>
          <w:i w:val="false"/>
          <w:color w:val="000000"/>
          <w:sz w:val="28"/>
        </w:rPr>
        <w:t>
      тел./факс: 8 7292 (код) 511968</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11, 12, 14, 15, 16, 17, 18, 19, 20, 21, 22, 23, 24 микрорайона 7.</w:t>
      </w:r>
    </w:p>
    <w:bookmarkEnd w:id="49"/>
    <w:p>
      <w:pPr>
        <w:spacing w:after="0"/>
        <w:ind w:left="0"/>
        <w:jc w:val="left"/>
      </w:pPr>
      <w:r>
        <w:rPr>
          <w:rFonts w:ascii="Times New Roman"/>
          <w:b/>
          <w:i w:val="false"/>
          <w:color w:val="000000"/>
        </w:rPr>
        <w:t xml:space="preserve"> Избирательный участок № 17</w:t>
      </w:r>
    </w:p>
    <w:bookmarkStart w:name="z51" w:id="50"/>
    <w:p>
      <w:pPr>
        <w:spacing w:after="0"/>
        <w:ind w:left="0"/>
        <w:jc w:val="both"/>
      </w:pPr>
      <w:r>
        <w:rPr>
          <w:rFonts w:ascii="Times New Roman"/>
          <w:b w:val="false"/>
          <w:i w:val="false"/>
          <w:color w:val="000000"/>
          <w:sz w:val="28"/>
        </w:rPr>
        <w:t>
      город Актау, 8 микрорайон, здание средней школы № 8,</w:t>
      </w:r>
    </w:p>
    <w:bookmarkEnd w:id="50"/>
    <w:bookmarkStart w:name="z52" w:id="51"/>
    <w:p>
      <w:pPr>
        <w:spacing w:after="0"/>
        <w:ind w:left="0"/>
        <w:jc w:val="both"/>
      </w:pPr>
      <w:r>
        <w:rPr>
          <w:rFonts w:ascii="Times New Roman"/>
          <w:b w:val="false"/>
          <w:i w:val="false"/>
          <w:color w:val="000000"/>
          <w:sz w:val="28"/>
        </w:rPr>
        <w:t>
      тел./факс: 8 7292 (код) 526468</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3, 4, 5, 6, 7, 8, 9, 10, 11, 12, 13, 14, 16, 18 микрорайона 8.</w:t>
      </w:r>
    </w:p>
    <w:bookmarkEnd w:id="52"/>
    <w:p>
      <w:pPr>
        <w:spacing w:after="0"/>
        <w:ind w:left="0"/>
        <w:jc w:val="left"/>
      </w:pPr>
      <w:r>
        <w:rPr>
          <w:rFonts w:ascii="Times New Roman"/>
          <w:b/>
          <w:i w:val="false"/>
          <w:color w:val="000000"/>
        </w:rPr>
        <w:t xml:space="preserve"> Избирательный участок № 18</w:t>
      </w:r>
    </w:p>
    <w:bookmarkStart w:name="z54" w:id="53"/>
    <w:p>
      <w:pPr>
        <w:spacing w:after="0"/>
        <w:ind w:left="0"/>
        <w:jc w:val="both"/>
      </w:pPr>
      <w:r>
        <w:rPr>
          <w:rFonts w:ascii="Times New Roman"/>
          <w:b w:val="false"/>
          <w:i w:val="false"/>
          <w:color w:val="000000"/>
          <w:sz w:val="28"/>
        </w:rPr>
        <w:t>
      город Актау, 8 микрорайон, здание средней школы № 8,</w:t>
      </w:r>
    </w:p>
    <w:bookmarkEnd w:id="53"/>
    <w:bookmarkStart w:name="z55" w:id="54"/>
    <w:p>
      <w:pPr>
        <w:spacing w:after="0"/>
        <w:ind w:left="0"/>
        <w:jc w:val="both"/>
      </w:pPr>
      <w:r>
        <w:rPr>
          <w:rFonts w:ascii="Times New Roman"/>
          <w:b w:val="false"/>
          <w:i w:val="false"/>
          <w:color w:val="000000"/>
          <w:sz w:val="28"/>
        </w:rPr>
        <w:t>
      тел./факс: 8 7292 (код) 526468</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15, 17, 19, 20, 21, 22, 23, 24, 25, 26, 27, 28, 29 микрорайона 8.</w:t>
      </w:r>
    </w:p>
    <w:bookmarkEnd w:id="55"/>
    <w:p>
      <w:pPr>
        <w:spacing w:after="0"/>
        <w:ind w:left="0"/>
        <w:jc w:val="left"/>
      </w:pPr>
      <w:r>
        <w:rPr>
          <w:rFonts w:ascii="Times New Roman"/>
          <w:b/>
          <w:i w:val="false"/>
          <w:color w:val="000000"/>
        </w:rPr>
        <w:t xml:space="preserve"> Избирательный участок № 19</w:t>
      </w:r>
    </w:p>
    <w:bookmarkStart w:name="z57" w:id="56"/>
    <w:p>
      <w:pPr>
        <w:spacing w:after="0"/>
        <w:ind w:left="0"/>
        <w:jc w:val="both"/>
      </w:pPr>
      <w:r>
        <w:rPr>
          <w:rFonts w:ascii="Times New Roman"/>
          <w:b w:val="false"/>
          <w:i w:val="false"/>
          <w:color w:val="000000"/>
          <w:sz w:val="28"/>
        </w:rPr>
        <w:t>
      город Актау, 9 микрорайон, здание средней школы № 11,</w:t>
      </w:r>
    </w:p>
    <w:bookmarkEnd w:id="56"/>
    <w:bookmarkStart w:name="z58" w:id="57"/>
    <w:p>
      <w:pPr>
        <w:spacing w:after="0"/>
        <w:ind w:left="0"/>
        <w:jc w:val="both"/>
      </w:pPr>
      <w:r>
        <w:rPr>
          <w:rFonts w:ascii="Times New Roman"/>
          <w:b w:val="false"/>
          <w:i w:val="false"/>
          <w:color w:val="000000"/>
          <w:sz w:val="28"/>
        </w:rPr>
        <w:t>
      тел./факс: 8 7292 (код) 433913</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8, 9, 10, 28, 29, 30 микрорайона 9, а также гостиница "Ренесанс"; дома №№ 1, 2, 10, 11 микрорайона 10.</w:t>
      </w:r>
    </w:p>
    <w:bookmarkEnd w:id="58"/>
    <w:p>
      <w:pPr>
        <w:spacing w:after="0"/>
        <w:ind w:left="0"/>
        <w:jc w:val="left"/>
      </w:pPr>
      <w:r>
        <w:rPr>
          <w:rFonts w:ascii="Times New Roman"/>
          <w:b/>
          <w:i w:val="false"/>
          <w:color w:val="000000"/>
        </w:rPr>
        <w:t xml:space="preserve"> Избирательный участок № 20</w:t>
      </w:r>
    </w:p>
    <w:bookmarkStart w:name="z60" w:id="59"/>
    <w:p>
      <w:pPr>
        <w:spacing w:after="0"/>
        <w:ind w:left="0"/>
        <w:jc w:val="both"/>
      </w:pPr>
      <w:r>
        <w:rPr>
          <w:rFonts w:ascii="Times New Roman"/>
          <w:b w:val="false"/>
          <w:i w:val="false"/>
          <w:color w:val="000000"/>
          <w:sz w:val="28"/>
        </w:rPr>
        <w:t>
      город Актау, 9 микрорайон, здание средней школы № 11,</w:t>
      </w:r>
    </w:p>
    <w:bookmarkEnd w:id="59"/>
    <w:bookmarkStart w:name="z61" w:id="60"/>
    <w:p>
      <w:pPr>
        <w:spacing w:after="0"/>
        <w:ind w:left="0"/>
        <w:jc w:val="both"/>
      </w:pPr>
      <w:r>
        <w:rPr>
          <w:rFonts w:ascii="Times New Roman"/>
          <w:b w:val="false"/>
          <w:i w:val="false"/>
          <w:color w:val="000000"/>
          <w:sz w:val="28"/>
        </w:rPr>
        <w:t>
      тел./факс: 8 7292 (код) 433913</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11, 14, 15, 16, 17, 18, 19, 20, 21, 22, 25 микрорайона 9.</w:t>
      </w:r>
    </w:p>
    <w:bookmarkEnd w:id="61"/>
    <w:p>
      <w:pPr>
        <w:spacing w:after="0"/>
        <w:ind w:left="0"/>
        <w:jc w:val="left"/>
      </w:pPr>
      <w:r>
        <w:rPr>
          <w:rFonts w:ascii="Times New Roman"/>
          <w:b/>
          <w:i w:val="false"/>
          <w:color w:val="000000"/>
        </w:rPr>
        <w:t xml:space="preserve"> Избирательный участок № 21</w:t>
      </w:r>
    </w:p>
    <w:bookmarkStart w:name="z63" w:id="62"/>
    <w:p>
      <w:pPr>
        <w:spacing w:after="0"/>
        <w:ind w:left="0"/>
        <w:jc w:val="both"/>
      </w:pPr>
      <w:r>
        <w:rPr>
          <w:rFonts w:ascii="Times New Roman"/>
          <w:b w:val="false"/>
          <w:i w:val="false"/>
          <w:color w:val="000000"/>
          <w:sz w:val="28"/>
        </w:rPr>
        <w:t>
      город Актау, 11 микрорайон, здание школы-гимназии № 4,</w:t>
      </w:r>
    </w:p>
    <w:bookmarkEnd w:id="62"/>
    <w:bookmarkStart w:name="z64" w:id="63"/>
    <w:p>
      <w:pPr>
        <w:spacing w:after="0"/>
        <w:ind w:left="0"/>
        <w:jc w:val="both"/>
      </w:pPr>
      <w:r>
        <w:rPr>
          <w:rFonts w:ascii="Times New Roman"/>
          <w:b w:val="false"/>
          <w:i w:val="false"/>
          <w:color w:val="000000"/>
          <w:sz w:val="28"/>
        </w:rPr>
        <w:t>
      тел./факс: 8 7292 (код) 433095</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34, 35, 36, 37, 38, 39, 40, 41, 42 микрорайона 11.</w:t>
      </w:r>
    </w:p>
    <w:bookmarkEnd w:id="64"/>
    <w:p>
      <w:pPr>
        <w:spacing w:after="0"/>
        <w:ind w:left="0"/>
        <w:jc w:val="left"/>
      </w:pPr>
      <w:r>
        <w:rPr>
          <w:rFonts w:ascii="Times New Roman"/>
          <w:b/>
          <w:i w:val="false"/>
          <w:color w:val="000000"/>
        </w:rPr>
        <w:t xml:space="preserve"> Избирательный участок № 22</w:t>
      </w:r>
    </w:p>
    <w:bookmarkStart w:name="z66" w:id="65"/>
    <w:p>
      <w:pPr>
        <w:spacing w:after="0"/>
        <w:ind w:left="0"/>
        <w:jc w:val="both"/>
      </w:pPr>
      <w:r>
        <w:rPr>
          <w:rFonts w:ascii="Times New Roman"/>
          <w:b w:val="false"/>
          <w:i w:val="false"/>
          <w:color w:val="000000"/>
          <w:sz w:val="28"/>
        </w:rPr>
        <w:t>
      город Актау, 11 микрорайон, здание средней школы № 10,</w:t>
      </w:r>
    </w:p>
    <w:bookmarkEnd w:id="65"/>
    <w:bookmarkStart w:name="z67" w:id="66"/>
    <w:p>
      <w:pPr>
        <w:spacing w:after="0"/>
        <w:ind w:left="0"/>
        <w:jc w:val="both"/>
      </w:pPr>
      <w:r>
        <w:rPr>
          <w:rFonts w:ascii="Times New Roman"/>
          <w:b w:val="false"/>
          <w:i w:val="false"/>
          <w:color w:val="000000"/>
          <w:sz w:val="28"/>
        </w:rPr>
        <w:t>
      тел./факс: 8 7292 (код) 427371</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6 а, 6 б, 7 а, 7 б, 8 а, 8 б, 10, 11, 12, 13, 14, 15, 16, 17, 58, 60 микрорайона 11.</w:t>
      </w:r>
    </w:p>
    <w:bookmarkEnd w:id="67"/>
    <w:p>
      <w:pPr>
        <w:spacing w:after="0"/>
        <w:ind w:left="0"/>
        <w:jc w:val="left"/>
      </w:pPr>
      <w:r>
        <w:rPr>
          <w:rFonts w:ascii="Times New Roman"/>
          <w:b/>
          <w:i w:val="false"/>
          <w:color w:val="000000"/>
        </w:rPr>
        <w:t xml:space="preserve"> Избирательный участок № 23</w:t>
      </w:r>
    </w:p>
    <w:bookmarkStart w:name="z69" w:id="68"/>
    <w:p>
      <w:pPr>
        <w:spacing w:after="0"/>
        <w:ind w:left="0"/>
        <w:jc w:val="both"/>
      </w:pPr>
      <w:r>
        <w:rPr>
          <w:rFonts w:ascii="Times New Roman"/>
          <w:b w:val="false"/>
          <w:i w:val="false"/>
          <w:color w:val="000000"/>
          <w:sz w:val="28"/>
        </w:rPr>
        <w:t>
      город Актау, 11 микрорайон, здание средней школы №10,</w:t>
      </w:r>
    </w:p>
    <w:bookmarkEnd w:id="68"/>
    <w:bookmarkStart w:name="z70" w:id="69"/>
    <w:p>
      <w:pPr>
        <w:spacing w:after="0"/>
        <w:ind w:left="0"/>
        <w:jc w:val="both"/>
      </w:pPr>
      <w:r>
        <w:rPr>
          <w:rFonts w:ascii="Times New Roman"/>
          <w:b w:val="false"/>
          <w:i w:val="false"/>
          <w:color w:val="000000"/>
          <w:sz w:val="28"/>
        </w:rPr>
        <w:t>
      тел./факс: 8 7292 (код) 427371</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18, 18 а, 19, 20, 21, 22, 23, 24, 25, 26, 27, 28, 29, 30, 31, 32, 33 микрорайона 11.</w:t>
      </w:r>
    </w:p>
    <w:bookmarkEnd w:id="70"/>
    <w:p>
      <w:pPr>
        <w:spacing w:after="0"/>
        <w:ind w:left="0"/>
        <w:jc w:val="left"/>
      </w:pPr>
      <w:r>
        <w:rPr>
          <w:rFonts w:ascii="Times New Roman"/>
          <w:b/>
          <w:i w:val="false"/>
          <w:color w:val="000000"/>
        </w:rPr>
        <w:t xml:space="preserve"> Избирательный участок № 24</w:t>
      </w:r>
    </w:p>
    <w:bookmarkStart w:name="z72" w:id="71"/>
    <w:p>
      <w:pPr>
        <w:spacing w:after="0"/>
        <w:ind w:left="0"/>
        <w:jc w:val="both"/>
      </w:pPr>
      <w:r>
        <w:rPr>
          <w:rFonts w:ascii="Times New Roman"/>
          <w:b w:val="false"/>
          <w:i w:val="false"/>
          <w:color w:val="000000"/>
          <w:sz w:val="28"/>
        </w:rPr>
        <w:t>
      город Актау, 12 микрорайон, здание средней школы № 12,</w:t>
      </w:r>
    </w:p>
    <w:bookmarkEnd w:id="71"/>
    <w:bookmarkStart w:name="z73" w:id="72"/>
    <w:p>
      <w:pPr>
        <w:spacing w:after="0"/>
        <w:ind w:left="0"/>
        <w:jc w:val="both"/>
      </w:pPr>
      <w:r>
        <w:rPr>
          <w:rFonts w:ascii="Times New Roman"/>
          <w:b w:val="false"/>
          <w:i w:val="false"/>
          <w:color w:val="000000"/>
          <w:sz w:val="28"/>
        </w:rPr>
        <w:t>
      тел./факс: 8 7292 (код) 310854</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22, 23, 24, 24 а, 25, 26, 27, 28, 31, 32, 33 микрорайона 12; дома №№ 8, 9, 10, 14, 15, 16 микрорайона 13.</w:t>
      </w:r>
    </w:p>
    <w:bookmarkEnd w:id="73"/>
    <w:p>
      <w:pPr>
        <w:spacing w:after="0"/>
        <w:ind w:left="0"/>
        <w:jc w:val="left"/>
      </w:pPr>
      <w:r>
        <w:rPr>
          <w:rFonts w:ascii="Times New Roman"/>
          <w:b/>
          <w:i w:val="false"/>
          <w:color w:val="000000"/>
        </w:rPr>
        <w:t xml:space="preserve"> Избирательный участок № 25</w:t>
      </w:r>
    </w:p>
    <w:bookmarkStart w:name="z75" w:id="74"/>
    <w:p>
      <w:pPr>
        <w:spacing w:after="0"/>
        <w:ind w:left="0"/>
        <w:jc w:val="both"/>
      </w:pPr>
      <w:r>
        <w:rPr>
          <w:rFonts w:ascii="Times New Roman"/>
          <w:b w:val="false"/>
          <w:i w:val="false"/>
          <w:color w:val="000000"/>
          <w:sz w:val="28"/>
        </w:rPr>
        <w:t>
      город Актау, 12 микрорайон, здание средней школы №12,</w:t>
      </w:r>
    </w:p>
    <w:bookmarkEnd w:id="74"/>
    <w:bookmarkStart w:name="z76" w:id="75"/>
    <w:p>
      <w:pPr>
        <w:spacing w:after="0"/>
        <w:ind w:left="0"/>
        <w:jc w:val="both"/>
      </w:pPr>
      <w:r>
        <w:rPr>
          <w:rFonts w:ascii="Times New Roman"/>
          <w:b w:val="false"/>
          <w:i w:val="false"/>
          <w:color w:val="000000"/>
          <w:sz w:val="28"/>
        </w:rPr>
        <w:t>
      тел./факс: 8 7292 (код) 310854</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3, 5, 6, 7, 9, 10, 11, 13, 14, 15, 17, 17 а, 19, 20, 21, 21 а микрорайона 12.</w:t>
      </w:r>
    </w:p>
    <w:bookmarkEnd w:id="76"/>
    <w:p>
      <w:pPr>
        <w:spacing w:after="0"/>
        <w:ind w:left="0"/>
        <w:jc w:val="left"/>
      </w:pPr>
      <w:r>
        <w:rPr>
          <w:rFonts w:ascii="Times New Roman"/>
          <w:b/>
          <w:i w:val="false"/>
          <w:color w:val="000000"/>
        </w:rPr>
        <w:t xml:space="preserve"> Избирательный участок № 26</w:t>
      </w:r>
    </w:p>
    <w:bookmarkStart w:name="z78" w:id="77"/>
    <w:p>
      <w:pPr>
        <w:spacing w:after="0"/>
        <w:ind w:left="0"/>
        <w:jc w:val="both"/>
      </w:pPr>
      <w:r>
        <w:rPr>
          <w:rFonts w:ascii="Times New Roman"/>
          <w:b w:val="false"/>
          <w:i w:val="false"/>
          <w:color w:val="000000"/>
          <w:sz w:val="28"/>
        </w:rPr>
        <w:t>
      город Актау, 12 микрорайон, здание средней школы №13,</w:t>
      </w:r>
    </w:p>
    <w:bookmarkEnd w:id="77"/>
    <w:bookmarkStart w:name="z79" w:id="78"/>
    <w:p>
      <w:pPr>
        <w:spacing w:after="0"/>
        <w:ind w:left="0"/>
        <w:jc w:val="both"/>
      </w:pPr>
      <w:r>
        <w:rPr>
          <w:rFonts w:ascii="Times New Roman"/>
          <w:b w:val="false"/>
          <w:i w:val="false"/>
          <w:color w:val="000000"/>
          <w:sz w:val="28"/>
        </w:rPr>
        <w:t>
      тел./факс: 8 7292 (код) 435909</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дома №№ 34, 35, 36, 40, 42, 43, 44, 47, 53, 54, 55, 56, 57, 59, 60, 72, 72 а, 72б, 72 в микрорайона 12.</w:t>
      </w:r>
    </w:p>
    <w:bookmarkEnd w:id="79"/>
    <w:p>
      <w:pPr>
        <w:spacing w:after="0"/>
        <w:ind w:left="0"/>
        <w:jc w:val="left"/>
      </w:pPr>
      <w:r>
        <w:rPr>
          <w:rFonts w:ascii="Times New Roman"/>
          <w:b/>
          <w:i w:val="false"/>
          <w:color w:val="000000"/>
        </w:rPr>
        <w:t xml:space="preserve"> Избирательный участок № 27</w:t>
      </w:r>
    </w:p>
    <w:bookmarkStart w:name="z81" w:id="80"/>
    <w:p>
      <w:pPr>
        <w:spacing w:after="0"/>
        <w:ind w:left="0"/>
        <w:jc w:val="both"/>
      </w:pPr>
      <w:r>
        <w:rPr>
          <w:rFonts w:ascii="Times New Roman"/>
          <w:b w:val="false"/>
          <w:i w:val="false"/>
          <w:color w:val="000000"/>
          <w:sz w:val="28"/>
        </w:rPr>
        <w:t>
      город Актау, 12 микрорайон, здание средней школы №13,</w:t>
      </w:r>
    </w:p>
    <w:bookmarkEnd w:id="80"/>
    <w:bookmarkStart w:name="z82" w:id="81"/>
    <w:p>
      <w:pPr>
        <w:spacing w:after="0"/>
        <w:ind w:left="0"/>
        <w:jc w:val="both"/>
      </w:pPr>
      <w:r>
        <w:rPr>
          <w:rFonts w:ascii="Times New Roman"/>
          <w:b w:val="false"/>
          <w:i w:val="false"/>
          <w:color w:val="000000"/>
          <w:sz w:val="28"/>
        </w:rPr>
        <w:t>
      тел./факс: 8 7292 (код) 312432</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48, 49, 50, 51, 52, 61, 62, 64, 65, 66, 67, 68, 69, 70, 71 микрорайона 12.</w:t>
      </w:r>
    </w:p>
    <w:bookmarkEnd w:id="82"/>
    <w:p>
      <w:pPr>
        <w:spacing w:after="0"/>
        <w:ind w:left="0"/>
        <w:jc w:val="left"/>
      </w:pPr>
      <w:r>
        <w:rPr>
          <w:rFonts w:ascii="Times New Roman"/>
          <w:b/>
          <w:i w:val="false"/>
          <w:color w:val="000000"/>
        </w:rPr>
        <w:t xml:space="preserve"> Избирательный участок № 28</w:t>
      </w:r>
    </w:p>
    <w:bookmarkStart w:name="z84" w:id="83"/>
    <w:p>
      <w:pPr>
        <w:spacing w:after="0"/>
        <w:ind w:left="0"/>
        <w:jc w:val="both"/>
      </w:pPr>
      <w:r>
        <w:rPr>
          <w:rFonts w:ascii="Times New Roman"/>
          <w:b w:val="false"/>
          <w:i w:val="false"/>
          <w:color w:val="000000"/>
          <w:sz w:val="28"/>
        </w:rPr>
        <w:t>
      город Актау, 13 микрорайон, здание средней школы № 17,</w:t>
      </w:r>
    </w:p>
    <w:bookmarkEnd w:id="83"/>
    <w:bookmarkStart w:name="z85" w:id="84"/>
    <w:p>
      <w:pPr>
        <w:spacing w:after="0"/>
        <w:ind w:left="0"/>
        <w:jc w:val="both"/>
      </w:pPr>
      <w:r>
        <w:rPr>
          <w:rFonts w:ascii="Times New Roman"/>
          <w:b w:val="false"/>
          <w:i w:val="false"/>
          <w:color w:val="000000"/>
          <w:sz w:val="28"/>
        </w:rPr>
        <w:t>
      тел./факс: 8 7292 (код) 421298</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17, 19, 20, 22, 23, 24, 25б, 26, 27, 28 а, 28 б, 30, 31 а, 31 б, 35 микрорайона 13, а также гостиница "Гранд Виктори".</w:t>
      </w:r>
    </w:p>
    <w:bookmarkEnd w:id="85"/>
    <w:p>
      <w:pPr>
        <w:spacing w:after="0"/>
        <w:ind w:left="0"/>
        <w:jc w:val="left"/>
      </w:pPr>
      <w:r>
        <w:rPr>
          <w:rFonts w:ascii="Times New Roman"/>
          <w:b/>
          <w:i w:val="false"/>
          <w:color w:val="000000"/>
        </w:rPr>
        <w:t xml:space="preserve"> Избирательный участок № 29</w:t>
      </w:r>
    </w:p>
    <w:bookmarkStart w:name="z87" w:id="86"/>
    <w:p>
      <w:pPr>
        <w:spacing w:after="0"/>
        <w:ind w:left="0"/>
        <w:jc w:val="both"/>
      </w:pPr>
      <w:r>
        <w:rPr>
          <w:rFonts w:ascii="Times New Roman"/>
          <w:b w:val="false"/>
          <w:i w:val="false"/>
          <w:color w:val="000000"/>
          <w:sz w:val="28"/>
        </w:rPr>
        <w:t>
      город Актау, 13 микрорайон, здание средней школы № 21,</w:t>
      </w:r>
    </w:p>
    <w:bookmarkEnd w:id="86"/>
    <w:bookmarkStart w:name="z88" w:id="87"/>
    <w:p>
      <w:pPr>
        <w:spacing w:after="0"/>
        <w:ind w:left="0"/>
        <w:jc w:val="both"/>
      </w:pPr>
      <w:r>
        <w:rPr>
          <w:rFonts w:ascii="Times New Roman"/>
          <w:b w:val="false"/>
          <w:i w:val="false"/>
          <w:color w:val="000000"/>
          <w:sz w:val="28"/>
        </w:rPr>
        <w:t>
      тел./факс: 8 7292 (код) 427750</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а, 1 б, 2, 2 б, 3 а, 3 б, 5 а, 5 б, 6, 7, 13 а, 13б, 52 а, 52 б, 53 микрорайона 13.</w:t>
      </w:r>
    </w:p>
    <w:bookmarkEnd w:id="88"/>
    <w:p>
      <w:pPr>
        <w:spacing w:after="0"/>
        <w:ind w:left="0"/>
        <w:jc w:val="left"/>
      </w:pPr>
      <w:r>
        <w:rPr>
          <w:rFonts w:ascii="Times New Roman"/>
          <w:b/>
          <w:i w:val="false"/>
          <w:color w:val="000000"/>
        </w:rPr>
        <w:t xml:space="preserve"> Избирательный участок № 30</w:t>
      </w:r>
    </w:p>
    <w:bookmarkStart w:name="z90" w:id="89"/>
    <w:p>
      <w:pPr>
        <w:spacing w:after="0"/>
        <w:ind w:left="0"/>
        <w:jc w:val="both"/>
      </w:pPr>
      <w:r>
        <w:rPr>
          <w:rFonts w:ascii="Times New Roman"/>
          <w:b w:val="false"/>
          <w:i w:val="false"/>
          <w:color w:val="000000"/>
          <w:sz w:val="28"/>
        </w:rPr>
        <w:t>
      город Актау, 13 микрорайон, здание средней школы №17,</w:t>
      </w:r>
    </w:p>
    <w:bookmarkEnd w:id="89"/>
    <w:bookmarkStart w:name="z91" w:id="90"/>
    <w:p>
      <w:pPr>
        <w:spacing w:after="0"/>
        <w:ind w:left="0"/>
        <w:jc w:val="both"/>
      </w:pPr>
      <w:r>
        <w:rPr>
          <w:rFonts w:ascii="Times New Roman"/>
          <w:b w:val="false"/>
          <w:i w:val="false"/>
          <w:color w:val="000000"/>
          <w:sz w:val="28"/>
        </w:rPr>
        <w:t>
      тел./факс: 8 7292 (код) 421298</w:t>
      </w:r>
    </w:p>
    <w:bookmarkEnd w:id="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дома №№ 36, 37, 38, 39, 40, 42а, 42 б, 44, 45, 46, 48, 49, 50 а, 50 б микрорайона 13.</w:t>
      </w:r>
    </w:p>
    <w:bookmarkEnd w:id="91"/>
    <w:p>
      <w:pPr>
        <w:spacing w:after="0"/>
        <w:ind w:left="0"/>
        <w:jc w:val="left"/>
      </w:pPr>
      <w:r>
        <w:rPr>
          <w:rFonts w:ascii="Times New Roman"/>
          <w:b/>
          <w:i w:val="false"/>
          <w:color w:val="000000"/>
        </w:rPr>
        <w:t xml:space="preserve"> Избирательный участок № 31</w:t>
      </w:r>
    </w:p>
    <w:bookmarkStart w:name="z93" w:id="92"/>
    <w:p>
      <w:pPr>
        <w:spacing w:after="0"/>
        <w:ind w:left="0"/>
        <w:jc w:val="both"/>
      </w:pPr>
      <w:r>
        <w:rPr>
          <w:rFonts w:ascii="Times New Roman"/>
          <w:b w:val="false"/>
          <w:i w:val="false"/>
          <w:color w:val="000000"/>
          <w:sz w:val="28"/>
        </w:rPr>
        <w:t>
      город Актау, 14 микрорайон, здание средней школы №1,</w:t>
      </w:r>
    </w:p>
    <w:bookmarkEnd w:id="92"/>
    <w:bookmarkStart w:name="z94" w:id="93"/>
    <w:p>
      <w:pPr>
        <w:spacing w:after="0"/>
        <w:ind w:left="0"/>
        <w:jc w:val="both"/>
      </w:pPr>
      <w:r>
        <w:rPr>
          <w:rFonts w:ascii="Times New Roman"/>
          <w:b w:val="false"/>
          <w:i w:val="false"/>
          <w:color w:val="000000"/>
          <w:sz w:val="28"/>
        </w:rPr>
        <w:t>
      тел./факс: 8 7292 (код) 315336</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6, 7, 8, 9, 12, 13, 14, 15, 16, 17, 18, 19, 59, 59 а микрорайона 14.</w:t>
      </w:r>
    </w:p>
    <w:bookmarkEnd w:id="94"/>
    <w:p>
      <w:pPr>
        <w:spacing w:after="0"/>
        <w:ind w:left="0"/>
        <w:jc w:val="left"/>
      </w:pPr>
      <w:r>
        <w:rPr>
          <w:rFonts w:ascii="Times New Roman"/>
          <w:b/>
          <w:i w:val="false"/>
          <w:color w:val="000000"/>
        </w:rPr>
        <w:t xml:space="preserve"> Избирательный участок № 32</w:t>
      </w:r>
    </w:p>
    <w:bookmarkStart w:name="z96" w:id="95"/>
    <w:p>
      <w:pPr>
        <w:spacing w:after="0"/>
        <w:ind w:left="0"/>
        <w:jc w:val="both"/>
      </w:pPr>
      <w:r>
        <w:rPr>
          <w:rFonts w:ascii="Times New Roman"/>
          <w:b w:val="false"/>
          <w:i w:val="false"/>
          <w:color w:val="000000"/>
          <w:sz w:val="28"/>
        </w:rPr>
        <w:t>
      город Актау, 14 микрорайон, здание средней школы № 1,</w:t>
      </w:r>
    </w:p>
    <w:bookmarkEnd w:id="95"/>
    <w:bookmarkStart w:name="z97" w:id="96"/>
    <w:p>
      <w:pPr>
        <w:spacing w:after="0"/>
        <w:ind w:left="0"/>
        <w:jc w:val="both"/>
      </w:pPr>
      <w:r>
        <w:rPr>
          <w:rFonts w:ascii="Times New Roman"/>
          <w:b w:val="false"/>
          <w:i w:val="false"/>
          <w:color w:val="000000"/>
          <w:sz w:val="28"/>
        </w:rPr>
        <w:t>
      тел./факс: 8 7292 (код) 315336</w:t>
      </w:r>
    </w:p>
    <w:bookmarkEnd w:id="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11, 20, 21, 22, 23, 24, 25, 26, 27а, 27б, 27 г, 28, 29, 30, 31, 32, 32 а, 32 б, 33, 33 а, 34, 34 а микрорайона 14.</w:t>
      </w:r>
    </w:p>
    <w:bookmarkEnd w:id="97"/>
    <w:p>
      <w:pPr>
        <w:spacing w:after="0"/>
        <w:ind w:left="0"/>
        <w:jc w:val="left"/>
      </w:pPr>
      <w:r>
        <w:rPr>
          <w:rFonts w:ascii="Times New Roman"/>
          <w:b/>
          <w:i w:val="false"/>
          <w:color w:val="000000"/>
        </w:rPr>
        <w:t xml:space="preserve"> Избирательный участок № 33</w:t>
      </w:r>
    </w:p>
    <w:bookmarkStart w:name="z99" w:id="98"/>
    <w:p>
      <w:pPr>
        <w:spacing w:after="0"/>
        <w:ind w:left="0"/>
        <w:jc w:val="both"/>
      </w:pPr>
      <w:r>
        <w:rPr>
          <w:rFonts w:ascii="Times New Roman"/>
          <w:b w:val="false"/>
          <w:i w:val="false"/>
          <w:color w:val="000000"/>
          <w:sz w:val="28"/>
        </w:rPr>
        <w:t>
      город Актау, 14 микрорайон, здание средней школы № 15,</w:t>
      </w:r>
    </w:p>
    <w:bookmarkEnd w:id="98"/>
    <w:bookmarkStart w:name="z100" w:id="99"/>
    <w:p>
      <w:pPr>
        <w:spacing w:after="0"/>
        <w:ind w:left="0"/>
        <w:jc w:val="both"/>
      </w:pPr>
      <w:r>
        <w:rPr>
          <w:rFonts w:ascii="Times New Roman"/>
          <w:b w:val="false"/>
          <w:i w:val="false"/>
          <w:color w:val="000000"/>
          <w:sz w:val="28"/>
        </w:rPr>
        <w:t>
      тел./факс: 8 7292 (код) 434810</w:t>
      </w:r>
    </w:p>
    <w:bookmarkEnd w:id="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1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35, 36, 36 а, 36 б, 37, 38, 40, 41, 42, 43, 44, 45, 46, 47, 52, 57, 58, 67, 69 микрорайона 14.</w:t>
      </w:r>
    </w:p>
    <w:bookmarkEnd w:id="100"/>
    <w:p>
      <w:pPr>
        <w:spacing w:after="0"/>
        <w:ind w:left="0"/>
        <w:jc w:val="left"/>
      </w:pPr>
      <w:r>
        <w:rPr>
          <w:rFonts w:ascii="Times New Roman"/>
          <w:b/>
          <w:i w:val="false"/>
          <w:color w:val="000000"/>
        </w:rPr>
        <w:t xml:space="preserve"> Избирательный участок № 34</w:t>
      </w:r>
    </w:p>
    <w:bookmarkStart w:name="z102" w:id="101"/>
    <w:p>
      <w:pPr>
        <w:spacing w:after="0"/>
        <w:ind w:left="0"/>
        <w:jc w:val="both"/>
      </w:pPr>
      <w:r>
        <w:rPr>
          <w:rFonts w:ascii="Times New Roman"/>
          <w:b w:val="false"/>
          <w:i w:val="false"/>
          <w:color w:val="000000"/>
          <w:sz w:val="28"/>
        </w:rPr>
        <w:t>
      город Актау, 15 микрорайон, здание средней школы № 24,</w:t>
      </w:r>
    </w:p>
    <w:bookmarkEnd w:id="101"/>
    <w:bookmarkStart w:name="z103" w:id="102"/>
    <w:p>
      <w:pPr>
        <w:spacing w:after="0"/>
        <w:ind w:left="0"/>
        <w:jc w:val="both"/>
      </w:pPr>
      <w:r>
        <w:rPr>
          <w:rFonts w:ascii="Times New Roman"/>
          <w:b w:val="false"/>
          <w:i w:val="false"/>
          <w:color w:val="000000"/>
          <w:sz w:val="28"/>
        </w:rPr>
        <w:t>
      тел./факс: 8 7292 (код) 432805</w:t>
      </w:r>
    </w:p>
    <w:bookmarkEnd w:id="1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25, 26, 27, 28, 28 а, 32, 34, 37, 39, 41, 42, 43, 45, 46, 47, 59 микрорайона 15, а также все частные жилые дома микрорайона 15.</w:t>
      </w:r>
    </w:p>
    <w:bookmarkEnd w:id="103"/>
    <w:p>
      <w:pPr>
        <w:spacing w:after="0"/>
        <w:ind w:left="0"/>
        <w:jc w:val="left"/>
      </w:pPr>
      <w:r>
        <w:rPr>
          <w:rFonts w:ascii="Times New Roman"/>
          <w:b/>
          <w:i w:val="false"/>
          <w:color w:val="000000"/>
        </w:rPr>
        <w:t xml:space="preserve"> Избирательный участок № 35</w:t>
      </w:r>
    </w:p>
    <w:bookmarkStart w:name="z105" w:id="104"/>
    <w:p>
      <w:pPr>
        <w:spacing w:after="0"/>
        <w:ind w:left="0"/>
        <w:jc w:val="both"/>
      </w:pPr>
      <w:r>
        <w:rPr>
          <w:rFonts w:ascii="Times New Roman"/>
          <w:b w:val="false"/>
          <w:i w:val="false"/>
          <w:color w:val="000000"/>
          <w:sz w:val="28"/>
        </w:rPr>
        <w:t>
      город Актау, 15 микрорайон, здание средней школы № 24,</w:t>
      </w:r>
    </w:p>
    <w:bookmarkEnd w:id="104"/>
    <w:bookmarkStart w:name="z106" w:id="105"/>
    <w:p>
      <w:pPr>
        <w:spacing w:after="0"/>
        <w:ind w:left="0"/>
        <w:jc w:val="both"/>
      </w:pPr>
      <w:r>
        <w:rPr>
          <w:rFonts w:ascii="Times New Roman"/>
          <w:b w:val="false"/>
          <w:i w:val="false"/>
          <w:color w:val="000000"/>
          <w:sz w:val="28"/>
        </w:rPr>
        <w:t>
      тел./факс: 8 7292 (код) 432805</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48, 49, 50, 52, 53, 54, 55, 56, 56 а, 56 б, 58, 65, 69, 70 микрорайона 15, дома жилых массивов "Самал", "Самал-1", "Самал-2". Дома ЖК "Дукат" ЖК, "Грин Парк" микрорайона 17, а также все частные жилые дома микрорайона 17.</w:t>
      </w:r>
    </w:p>
    <w:bookmarkEnd w:id="106"/>
    <w:p>
      <w:pPr>
        <w:spacing w:after="0"/>
        <w:ind w:left="0"/>
        <w:jc w:val="left"/>
      </w:pPr>
      <w:r>
        <w:rPr>
          <w:rFonts w:ascii="Times New Roman"/>
          <w:b/>
          <w:i w:val="false"/>
          <w:color w:val="000000"/>
        </w:rPr>
        <w:t xml:space="preserve"> Избирательный участок № 36</w:t>
      </w:r>
    </w:p>
    <w:bookmarkStart w:name="z108" w:id="107"/>
    <w:p>
      <w:pPr>
        <w:spacing w:after="0"/>
        <w:ind w:left="0"/>
        <w:jc w:val="both"/>
      </w:pPr>
      <w:r>
        <w:rPr>
          <w:rFonts w:ascii="Times New Roman"/>
          <w:b w:val="false"/>
          <w:i w:val="false"/>
          <w:color w:val="000000"/>
          <w:sz w:val="28"/>
        </w:rPr>
        <w:t>
      город Актау, 15 микрорайон, здание детского дошкольного учереждения № 58,</w:t>
      </w:r>
    </w:p>
    <w:bookmarkEnd w:id="107"/>
    <w:bookmarkStart w:name="z109" w:id="108"/>
    <w:p>
      <w:pPr>
        <w:spacing w:after="0"/>
        <w:ind w:left="0"/>
        <w:jc w:val="both"/>
      </w:pPr>
      <w:r>
        <w:rPr>
          <w:rFonts w:ascii="Times New Roman"/>
          <w:b w:val="false"/>
          <w:i w:val="false"/>
          <w:color w:val="000000"/>
          <w:sz w:val="28"/>
        </w:rPr>
        <w:t>
      тел./факс: 8 7292 (код) 313159</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 а, 2 б, 3 а, 3 б, 3 в, 3 г, 4, 5, 8, 9, 9 а, 9 б, 10, 11 а, 11 б, 12, 12 а, 13 б, 18, 18а, 18 б, 19, 21, 60, 61, 62, 64, 64 а, 66, 66 а, 68 микрорайона 15, дом № 39 микрорайона 14.</w:t>
      </w:r>
    </w:p>
    <w:bookmarkEnd w:id="109"/>
    <w:p>
      <w:pPr>
        <w:spacing w:after="0"/>
        <w:ind w:left="0"/>
        <w:jc w:val="left"/>
      </w:pPr>
      <w:r>
        <w:rPr>
          <w:rFonts w:ascii="Times New Roman"/>
          <w:b/>
          <w:i w:val="false"/>
          <w:color w:val="000000"/>
        </w:rPr>
        <w:t xml:space="preserve"> Избирательный участок № 37</w:t>
      </w:r>
    </w:p>
    <w:bookmarkStart w:name="z111" w:id="110"/>
    <w:p>
      <w:pPr>
        <w:spacing w:after="0"/>
        <w:ind w:left="0"/>
        <w:jc w:val="both"/>
      </w:pPr>
      <w:r>
        <w:rPr>
          <w:rFonts w:ascii="Times New Roman"/>
          <w:b w:val="false"/>
          <w:i w:val="false"/>
          <w:color w:val="000000"/>
          <w:sz w:val="28"/>
        </w:rPr>
        <w:t>
      город Актау, 22 микрорайон, здание средней школы № 22,</w:t>
      </w:r>
    </w:p>
    <w:bookmarkEnd w:id="110"/>
    <w:bookmarkStart w:name="z112" w:id="111"/>
    <w:p>
      <w:pPr>
        <w:spacing w:after="0"/>
        <w:ind w:left="0"/>
        <w:jc w:val="both"/>
      </w:pPr>
      <w:r>
        <w:rPr>
          <w:rFonts w:ascii="Times New Roman"/>
          <w:b w:val="false"/>
          <w:i w:val="false"/>
          <w:color w:val="000000"/>
          <w:sz w:val="28"/>
        </w:rPr>
        <w:t>
      тел./факс: 8 7292 (код) 530044</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 w:id="1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5 а, 5 б, 6, 6 а, 6 б, 7, 7 б, 8, 10, 10 б, 9, 15, 17 микрорайона 22, а также частные дома №№ 4 к, 32, 33, 34 микрорайона 22.</w:t>
      </w:r>
    </w:p>
    <w:bookmarkEnd w:id="112"/>
    <w:p>
      <w:pPr>
        <w:spacing w:after="0"/>
        <w:ind w:left="0"/>
        <w:jc w:val="left"/>
      </w:pPr>
      <w:r>
        <w:rPr>
          <w:rFonts w:ascii="Times New Roman"/>
          <w:b/>
          <w:i w:val="false"/>
          <w:color w:val="000000"/>
        </w:rPr>
        <w:t xml:space="preserve"> Избирательный участок № 38</w:t>
      </w:r>
    </w:p>
    <w:bookmarkStart w:name="z114" w:id="113"/>
    <w:p>
      <w:pPr>
        <w:spacing w:after="0"/>
        <w:ind w:left="0"/>
        <w:jc w:val="both"/>
      </w:pPr>
      <w:r>
        <w:rPr>
          <w:rFonts w:ascii="Times New Roman"/>
          <w:b w:val="false"/>
          <w:i w:val="false"/>
          <w:color w:val="000000"/>
          <w:sz w:val="28"/>
        </w:rPr>
        <w:t>
      город Актау, 22 микрорайон, здание войсковой части № 6656,</w:t>
      </w:r>
    </w:p>
    <w:bookmarkEnd w:id="113"/>
    <w:bookmarkStart w:name="z115" w:id="114"/>
    <w:p>
      <w:pPr>
        <w:spacing w:after="0"/>
        <w:ind w:left="0"/>
        <w:jc w:val="both"/>
      </w:pPr>
      <w:r>
        <w:rPr>
          <w:rFonts w:ascii="Times New Roman"/>
          <w:b w:val="false"/>
          <w:i w:val="false"/>
          <w:color w:val="000000"/>
          <w:sz w:val="28"/>
        </w:rPr>
        <w:t>
      тел./факс: 8 7292 (код) 531252</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6" w:id="1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войсковая часть№ 6656.</w:t>
      </w:r>
    </w:p>
    <w:bookmarkEnd w:id="115"/>
    <w:p>
      <w:pPr>
        <w:spacing w:after="0"/>
        <w:ind w:left="0"/>
        <w:jc w:val="left"/>
      </w:pPr>
      <w:r>
        <w:rPr>
          <w:rFonts w:ascii="Times New Roman"/>
          <w:b/>
          <w:i w:val="false"/>
          <w:color w:val="000000"/>
        </w:rPr>
        <w:t xml:space="preserve"> Избирательный участок № 39</w:t>
      </w:r>
    </w:p>
    <w:bookmarkStart w:name="z117" w:id="116"/>
    <w:p>
      <w:pPr>
        <w:spacing w:after="0"/>
        <w:ind w:left="0"/>
        <w:jc w:val="both"/>
      </w:pPr>
      <w:r>
        <w:rPr>
          <w:rFonts w:ascii="Times New Roman"/>
          <w:b w:val="false"/>
          <w:i w:val="false"/>
          <w:color w:val="000000"/>
          <w:sz w:val="28"/>
        </w:rPr>
        <w:t>
      город Актау, 23 микрорайон, здание следственного изолятора,</w:t>
      </w:r>
    </w:p>
    <w:bookmarkEnd w:id="116"/>
    <w:bookmarkStart w:name="z118" w:id="117"/>
    <w:p>
      <w:pPr>
        <w:spacing w:after="0"/>
        <w:ind w:left="0"/>
        <w:jc w:val="both"/>
      </w:pPr>
      <w:r>
        <w:rPr>
          <w:rFonts w:ascii="Times New Roman"/>
          <w:b w:val="false"/>
          <w:i w:val="false"/>
          <w:color w:val="000000"/>
          <w:sz w:val="28"/>
        </w:rPr>
        <w:t>
      тел./факс: 8 7292 (код) 521638</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следственный изолятор департамента внутренних дел Мангистауской области.</w:t>
      </w:r>
    </w:p>
    <w:bookmarkEnd w:id="118"/>
    <w:p>
      <w:pPr>
        <w:spacing w:after="0"/>
        <w:ind w:left="0"/>
        <w:jc w:val="left"/>
      </w:pPr>
      <w:r>
        <w:rPr>
          <w:rFonts w:ascii="Times New Roman"/>
          <w:b/>
          <w:i w:val="false"/>
          <w:color w:val="000000"/>
        </w:rPr>
        <w:t xml:space="preserve"> Избирательный участок № 40</w:t>
      </w:r>
    </w:p>
    <w:bookmarkStart w:name="z120" w:id="119"/>
    <w:p>
      <w:pPr>
        <w:spacing w:after="0"/>
        <w:ind w:left="0"/>
        <w:jc w:val="both"/>
      </w:pPr>
      <w:r>
        <w:rPr>
          <w:rFonts w:ascii="Times New Roman"/>
          <w:b w:val="false"/>
          <w:i w:val="false"/>
          <w:color w:val="000000"/>
          <w:sz w:val="28"/>
        </w:rPr>
        <w:t>
      город Актау, 24 микрорайон, здание института нефти и газа Каспийского государственного университета технологии и инжиниринга имени Ш. Есенова,</w:t>
      </w:r>
    </w:p>
    <w:bookmarkEnd w:id="119"/>
    <w:bookmarkStart w:name="z121" w:id="120"/>
    <w:p>
      <w:pPr>
        <w:spacing w:after="0"/>
        <w:ind w:left="0"/>
        <w:jc w:val="both"/>
      </w:pPr>
      <w:r>
        <w:rPr>
          <w:rFonts w:ascii="Times New Roman"/>
          <w:b w:val="false"/>
          <w:i w:val="false"/>
          <w:color w:val="000000"/>
          <w:sz w:val="28"/>
        </w:rPr>
        <w:t>
      тел./факс: 8 7292 (код) 430016</w:t>
      </w:r>
    </w:p>
    <w:bookmarkEnd w:id="1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1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1б, 1 г, 2, 3, 4, 6, 6 а, 12, 12 а, 13, 14, 15, 18, 19, 22 микрорайона 26; а также дома жилого массива "Көктем" микрорайона 24.</w:t>
      </w:r>
    </w:p>
    <w:bookmarkEnd w:id="121"/>
    <w:p>
      <w:pPr>
        <w:spacing w:after="0"/>
        <w:ind w:left="0"/>
        <w:jc w:val="left"/>
      </w:pPr>
      <w:r>
        <w:rPr>
          <w:rFonts w:ascii="Times New Roman"/>
          <w:b/>
          <w:i w:val="false"/>
          <w:color w:val="000000"/>
        </w:rPr>
        <w:t xml:space="preserve"> Избирательный участок № 41</w:t>
      </w:r>
    </w:p>
    <w:bookmarkStart w:name="z123" w:id="122"/>
    <w:p>
      <w:pPr>
        <w:spacing w:after="0"/>
        <w:ind w:left="0"/>
        <w:jc w:val="both"/>
      </w:pPr>
      <w:r>
        <w:rPr>
          <w:rFonts w:ascii="Times New Roman"/>
          <w:b w:val="false"/>
          <w:i w:val="false"/>
          <w:color w:val="000000"/>
          <w:sz w:val="28"/>
        </w:rPr>
        <w:t>
      город Актау, 26 микрорайон, здание областной больницы,</w:t>
      </w:r>
    </w:p>
    <w:bookmarkEnd w:id="122"/>
    <w:bookmarkStart w:name="z124" w:id="123"/>
    <w:p>
      <w:pPr>
        <w:spacing w:after="0"/>
        <w:ind w:left="0"/>
        <w:jc w:val="both"/>
      </w:pPr>
      <w:r>
        <w:rPr>
          <w:rFonts w:ascii="Times New Roman"/>
          <w:b w:val="false"/>
          <w:i w:val="false"/>
          <w:color w:val="000000"/>
          <w:sz w:val="28"/>
        </w:rPr>
        <w:t>
      тел./факс: 8 7292 (код) 436360</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5" w:id="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Стационарно лечебно-профилактические центры: областная больница, областной родильный дом, областной перинатальный центр, областная детская больница, онкологический диспансер, детская инфекционная больница.</w:t>
      </w:r>
    </w:p>
    <w:bookmarkEnd w:id="124"/>
    <w:p>
      <w:pPr>
        <w:spacing w:after="0"/>
        <w:ind w:left="0"/>
        <w:jc w:val="left"/>
      </w:pPr>
      <w:r>
        <w:rPr>
          <w:rFonts w:ascii="Times New Roman"/>
          <w:b/>
          <w:i w:val="false"/>
          <w:color w:val="000000"/>
        </w:rPr>
        <w:t xml:space="preserve"> Избирательный участок № 42</w:t>
      </w:r>
    </w:p>
    <w:bookmarkStart w:name="z126" w:id="125"/>
    <w:p>
      <w:pPr>
        <w:spacing w:after="0"/>
        <w:ind w:left="0"/>
        <w:jc w:val="both"/>
      </w:pPr>
      <w:r>
        <w:rPr>
          <w:rFonts w:ascii="Times New Roman"/>
          <w:b w:val="false"/>
          <w:i w:val="false"/>
          <w:color w:val="000000"/>
          <w:sz w:val="28"/>
        </w:rPr>
        <w:t>
      город Актау, 26 микрорайон, здание средней школы № 14,</w:t>
      </w:r>
    </w:p>
    <w:bookmarkEnd w:id="125"/>
    <w:bookmarkStart w:name="z127" w:id="126"/>
    <w:p>
      <w:pPr>
        <w:spacing w:after="0"/>
        <w:ind w:left="0"/>
        <w:jc w:val="both"/>
      </w:pPr>
      <w:r>
        <w:rPr>
          <w:rFonts w:ascii="Times New Roman"/>
          <w:b w:val="false"/>
          <w:i w:val="false"/>
          <w:color w:val="000000"/>
          <w:sz w:val="28"/>
        </w:rPr>
        <w:t>
      тел./факс: 8 7292 (код) 415657</w:t>
      </w:r>
    </w:p>
    <w:bookmarkEnd w:id="1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1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20, 21, 23, 24, 29, 31, 32, 35, 36, микрорайона 26; дома №№ 16, 25, 64, 65, 66, 67, 79, 80 микрорайона 27.</w:t>
      </w:r>
    </w:p>
    <w:bookmarkEnd w:id="127"/>
    <w:p>
      <w:pPr>
        <w:spacing w:after="0"/>
        <w:ind w:left="0"/>
        <w:jc w:val="left"/>
      </w:pPr>
      <w:r>
        <w:rPr>
          <w:rFonts w:ascii="Times New Roman"/>
          <w:b/>
          <w:i w:val="false"/>
          <w:color w:val="000000"/>
        </w:rPr>
        <w:t xml:space="preserve"> Избирательный участок № 43</w:t>
      </w:r>
    </w:p>
    <w:bookmarkStart w:name="z129" w:id="128"/>
    <w:p>
      <w:pPr>
        <w:spacing w:after="0"/>
        <w:ind w:left="0"/>
        <w:jc w:val="both"/>
      </w:pPr>
      <w:r>
        <w:rPr>
          <w:rFonts w:ascii="Times New Roman"/>
          <w:b w:val="false"/>
          <w:i w:val="false"/>
          <w:color w:val="000000"/>
          <w:sz w:val="28"/>
        </w:rPr>
        <w:t>
      город Актау, 26 микрорайон, здание средней школы № 14,</w:t>
      </w:r>
    </w:p>
    <w:bookmarkEnd w:id="128"/>
    <w:bookmarkStart w:name="z130" w:id="129"/>
    <w:p>
      <w:pPr>
        <w:spacing w:after="0"/>
        <w:ind w:left="0"/>
        <w:jc w:val="both"/>
      </w:pPr>
      <w:r>
        <w:rPr>
          <w:rFonts w:ascii="Times New Roman"/>
          <w:b w:val="false"/>
          <w:i w:val="false"/>
          <w:color w:val="000000"/>
          <w:sz w:val="28"/>
        </w:rPr>
        <w:t>
      тел./факс: 8 7292 (код) 415657</w:t>
      </w:r>
    </w:p>
    <w:bookmarkEnd w:id="1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7, 8, 8 а, 8 б, 9, 10, 11, 26, 27, 28, 38, 39, 40, 41, 41 а, 42, 43, 45, 46 микрорайона 26.</w:t>
      </w:r>
    </w:p>
    <w:bookmarkEnd w:id="130"/>
    <w:p>
      <w:pPr>
        <w:spacing w:after="0"/>
        <w:ind w:left="0"/>
        <w:jc w:val="left"/>
      </w:pPr>
      <w:r>
        <w:rPr>
          <w:rFonts w:ascii="Times New Roman"/>
          <w:b/>
          <w:i w:val="false"/>
          <w:color w:val="000000"/>
        </w:rPr>
        <w:t xml:space="preserve"> Избирательный участок № 44</w:t>
      </w:r>
    </w:p>
    <w:bookmarkStart w:name="z132" w:id="131"/>
    <w:p>
      <w:pPr>
        <w:spacing w:after="0"/>
        <w:ind w:left="0"/>
        <w:jc w:val="both"/>
      </w:pPr>
      <w:r>
        <w:rPr>
          <w:rFonts w:ascii="Times New Roman"/>
          <w:b w:val="false"/>
          <w:i w:val="false"/>
          <w:color w:val="000000"/>
          <w:sz w:val="28"/>
        </w:rPr>
        <w:t>
      город Актау, 27 микрорайон, здание Актауского технологического колледжа сервиса,</w:t>
      </w:r>
    </w:p>
    <w:bookmarkEnd w:id="131"/>
    <w:bookmarkStart w:name="z133" w:id="132"/>
    <w:p>
      <w:pPr>
        <w:spacing w:after="0"/>
        <w:ind w:left="0"/>
        <w:jc w:val="both"/>
      </w:pPr>
      <w:r>
        <w:rPr>
          <w:rFonts w:ascii="Times New Roman"/>
          <w:b w:val="false"/>
          <w:i w:val="false"/>
          <w:color w:val="000000"/>
          <w:sz w:val="28"/>
        </w:rPr>
        <w:t>
      тел./факс: 8 7292 (код) 316076</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4" w:id="1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6, 7, 57, 71, 72, 74, 75, 76, 85 микрорайона 27, общежитие КГУТиИ имени Ш. Есенова (дом №7).</w:t>
      </w:r>
    </w:p>
    <w:bookmarkEnd w:id="133"/>
    <w:p>
      <w:pPr>
        <w:spacing w:after="0"/>
        <w:ind w:left="0"/>
        <w:jc w:val="left"/>
      </w:pPr>
      <w:r>
        <w:rPr>
          <w:rFonts w:ascii="Times New Roman"/>
          <w:b/>
          <w:i w:val="false"/>
          <w:color w:val="000000"/>
        </w:rPr>
        <w:t xml:space="preserve"> Избирательный участок № 45</w:t>
      </w:r>
    </w:p>
    <w:bookmarkStart w:name="z135" w:id="134"/>
    <w:p>
      <w:pPr>
        <w:spacing w:after="0"/>
        <w:ind w:left="0"/>
        <w:jc w:val="both"/>
      </w:pPr>
      <w:r>
        <w:rPr>
          <w:rFonts w:ascii="Times New Roman"/>
          <w:b w:val="false"/>
          <w:i w:val="false"/>
          <w:color w:val="000000"/>
          <w:sz w:val="28"/>
        </w:rPr>
        <w:t>
      город Актау, 27 микрорайон, здание Актауского технологического колледжа сервиса,</w:t>
      </w:r>
    </w:p>
    <w:bookmarkEnd w:id="134"/>
    <w:bookmarkStart w:name="z136" w:id="135"/>
    <w:p>
      <w:pPr>
        <w:spacing w:after="0"/>
        <w:ind w:left="0"/>
        <w:jc w:val="both"/>
      </w:pPr>
      <w:r>
        <w:rPr>
          <w:rFonts w:ascii="Times New Roman"/>
          <w:b w:val="false"/>
          <w:i w:val="false"/>
          <w:color w:val="000000"/>
          <w:sz w:val="28"/>
        </w:rPr>
        <w:t>
      тел./факс: 8 7292 (код) 316076</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8, 10, 37, 38, 39, 40, 41, 42, 43, 44, 45, 46, 53, 54 микрорайона 27.</w:t>
      </w:r>
    </w:p>
    <w:bookmarkEnd w:id="136"/>
    <w:p>
      <w:pPr>
        <w:spacing w:after="0"/>
        <w:ind w:left="0"/>
        <w:jc w:val="left"/>
      </w:pPr>
      <w:r>
        <w:rPr>
          <w:rFonts w:ascii="Times New Roman"/>
          <w:b/>
          <w:i w:val="false"/>
          <w:color w:val="000000"/>
        </w:rPr>
        <w:t xml:space="preserve"> Избирательный участок № 46</w:t>
      </w:r>
    </w:p>
    <w:bookmarkStart w:name="z138" w:id="137"/>
    <w:p>
      <w:pPr>
        <w:spacing w:after="0"/>
        <w:ind w:left="0"/>
        <w:jc w:val="both"/>
      </w:pPr>
      <w:r>
        <w:rPr>
          <w:rFonts w:ascii="Times New Roman"/>
          <w:b w:val="false"/>
          <w:i w:val="false"/>
          <w:color w:val="000000"/>
          <w:sz w:val="28"/>
        </w:rPr>
        <w:t>
      город Актау, 27 микрорайон, здание средней школы № 16,</w:t>
      </w:r>
    </w:p>
    <w:bookmarkEnd w:id="137"/>
    <w:bookmarkStart w:name="z139" w:id="138"/>
    <w:p>
      <w:pPr>
        <w:spacing w:after="0"/>
        <w:ind w:left="0"/>
        <w:jc w:val="both"/>
      </w:pPr>
      <w:r>
        <w:rPr>
          <w:rFonts w:ascii="Times New Roman"/>
          <w:b w:val="false"/>
          <w:i w:val="false"/>
          <w:color w:val="000000"/>
          <w:sz w:val="28"/>
        </w:rPr>
        <w:t>
      тел./факс: 8 7292 (код) 412338</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1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26, 27, 28, 29, 30, 31, 32, 33, 35, 47, 49 микрорайона 27.</w:t>
      </w:r>
    </w:p>
    <w:bookmarkEnd w:id="139"/>
    <w:p>
      <w:pPr>
        <w:spacing w:after="0"/>
        <w:ind w:left="0"/>
        <w:jc w:val="left"/>
      </w:pPr>
      <w:r>
        <w:rPr>
          <w:rFonts w:ascii="Times New Roman"/>
          <w:b/>
          <w:i w:val="false"/>
          <w:color w:val="000000"/>
        </w:rPr>
        <w:t xml:space="preserve"> Избирательный участок № 47</w:t>
      </w:r>
    </w:p>
    <w:bookmarkStart w:name="z141" w:id="140"/>
    <w:p>
      <w:pPr>
        <w:spacing w:after="0"/>
        <w:ind w:left="0"/>
        <w:jc w:val="both"/>
      </w:pPr>
      <w:r>
        <w:rPr>
          <w:rFonts w:ascii="Times New Roman"/>
          <w:b w:val="false"/>
          <w:i w:val="false"/>
          <w:color w:val="000000"/>
          <w:sz w:val="28"/>
        </w:rPr>
        <w:t>
      город Актау, 27 микрорайон, здание средней школы № 16,</w:t>
      </w:r>
    </w:p>
    <w:bookmarkEnd w:id="140"/>
    <w:bookmarkStart w:name="z142" w:id="141"/>
    <w:p>
      <w:pPr>
        <w:spacing w:after="0"/>
        <w:ind w:left="0"/>
        <w:jc w:val="both"/>
      </w:pPr>
      <w:r>
        <w:rPr>
          <w:rFonts w:ascii="Times New Roman"/>
          <w:b w:val="false"/>
          <w:i w:val="false"/>
          <w:color w:val="000000"/>
          <w:sz w:val="28"/>
        </w:rPr>
        <w:t>
      тел./факс: 8 7292 (код) 412338</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 w:id="1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9, 11, 13, 15, 17, 18, 19, 20, 21, 23, 24, 51, 52 микрорайона 27.</w:t>
      </w:r>
    </w:p>
    <w:bookmarkEnd w:id="142"/>
    <w:p>
      <w:pPr>
        <w:spacing w:after="0"/>
        <w:ind w:left="0"/>
        <w:jc w:val="left"/>
      </w:pPr>
      <w:r>
        <w:rPr>
          <w:rFonts w:ascii="Times New Roman"/>
          <w:b/>
          <w:i w:val="false"/>
          <w:color w:val="000000"/>
        </w:rPr>
        <w:t xml:space="preserve"> Избирательный участок № 48</w:t>
      </w:r>
    </w:p>
    <w:bookmarkStart w:name="z144" w:id="143"/>
    <w:p>
      <w:pPr>
        <w:spacing w:after="0"/>
        <w:ind w:left="0"/>
        <w:jc w:val="both"/>
      </w:pPr>
      <w:r>
        <w:rPr>
          <w:rFonts w:ascii="Times New Roman"/>
          <w:b w:val="false"/>
          <w:i w:val="false"/>
          <w:color w:val="000000"/>
          <w:sz w:val="28"/>
        </w:rPr>
        <w:t>
      город Актау, 28 микрорайон, здание средней школы № 20,</w:t>
      </w:r>
    </w:p>
    <w:bookmarkEnd w:id="143"/>
    <w:bookmarkStart w:name="z145" w:id="144"/>
    <w:p>
      <w:pPr>
        <w:spacing w:after="0"/>
        <w:ind w:left="0"/>
        <w:jc w:val="both"/>
      </w:pPr>
      <w:r>
        <w:rPr>
          <w:rFonts w:ascii="Times New Roman"/>
          <w:b w:val="false"/>
          <w:i w:val="false"/>
          <w:color w:val="000000"/>
          <w:sz w:val="28"/>
        </w:rPr>
        <w:t>
      тел./факс: 8 7292 (код) 404280</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6" w:id="145"/>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дома №№ 1, 17, 18, 19, 21, 22, 23, 24, 25, 26, 27, 28, 30 микрорайона 28, дома №№ 14/1, 14/2 микрорайона 19, а также университет "Болашак".</w:t>
      </w:r>
    </w:p>
    <w:bookmarkEnd w:id="145"/>
    <w:p>
      <w:pPr>
        <w:spacing w:after="0"/>
        <w:ind w:left="0"/>
        <w:jc w:val="left"/>
      </w:pPr>
      <w:r>
        <w:rPr>
          <w:rFonts w:ascii="Times New Roman"/>
          <w:b/>
          <w:i w:val="false"/>
          <w:color w:val="000000"/>
        </w:rPr>
        <w:t xml:space="preserve"> Избирательный участок № 49</w:t>
      </w:r>
    </w:p>
    <w:bookmarkStart w:name="z147" w:id="146"/>
    <w:p>
      <w:pPr>
        <w:spacing w:after="0"/>
        <w:ind w:left="0"/>
        <w:jc w:val="both"/>
      </w:pPr>
      <w:r>
        <w:rPr>
          <w:rFonts w:ascii="Times New Roman"/>
          <w:b w:val="false"/>
          <w:i w:val="false"/>
          <w:color w:val="000000"/>
          <w:sz w:val="28"/>
        </w:rPr>
        <w:t>
      город Актау, 28 микрорайон, здание средней школы № 20,</w:t>
      </w:r>
    </w:p>
    <w:bookmarkEnd w:id="146"/>
    <w:bookmarkStart w:name="z148" w:id="147"/>
    <w:p>
      <w:pPr>
        <w:spacing w:after="0"/>
        <w:ind w:left="0"/>
        <w:jc w:val="both"/>
      </w:pPr>
      <w:r>
        <w:rPr>
          <w:rFonts w:ascii="Times New Roman"/>
          <w:b w:val="false"/>
          <w:i w:val="false"/>
          <w:color w:val="000000"/>
          <w:sz w:val="28"/>
        </w:rPr>
        <w:t>
      тел./факс: 8 7292 (код) 404280</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 w:id="1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14, 15, 16, 20, 31, 32, 33, 34, 35, 36, 37, 38, 48 микрорайона 28.</w:t>
      </w:r>
    </w:p>
    <w:bookmarkEnd w:id="148"/>
    <w:p>
      <w:pPr>
        <w:spacing w:after="0"/>
        <w:ind w:left="0"/>
        <w:jc w:val="left"/>
      </w:pPr>
      <w:r>
        <w:rPr>
          <w:rFonts w:ascii="Times New Roman"/>
          <w:b/>
          <w:i w:val="false"/>
          <w:color w:val="000000"/>
        </w:rPr>
        <w:t xml:space="preserve"> Избирательный участок № 50</w:t>
      </w:r>
    </w:p>
    <w:bookmarkStart w:name="z150" w:id="149"/>
    <w:p>
      <w:pPr>
        <w:spacing w:after="0"/>
        <w:ind w:left="0"/>
        <w:jc w:val="both"/>
      </w:pPr>
      <w:r>
        <w:rPr>
          <w:rFonts w:ascii="Times New Roman"/>
          <w:b w:val="false"/>
          <w:i w:val="false"/>
          <w:color w:val="000000"/>
          <w:sz w:val="28"/>
        </w:rPr>
        <w:t>
      город Актау, 28 микрорайон, здание детского дошкольного учереждения № 59,</w:t>
      </w:r>
    </w:p>
    <w:bookmarkEnd w:id="149"/>
    <w:bookmarkStart w:name="z151" w:id="150"/>
    <w:p>
      <w:pPr>
        <w:spacing w:after="0"/>
        <w:ind w:left="0"/>
        <w:jc w:val="both"/>
      </w:pPr>
      <w:r>
        <w:rPr>
          <w:rFonts w:ascii="Times New Roman"/>
          <w:b w:val="false"/>
          <w:i w:val="false"/>
          <w:color w:val="000000"/>
          <w:sz w:val="28"/>
        </w:rPr>
        <w:t>
      тел./факс: 8 7292 (код) 411794</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2" w:id="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 3, 4, 5, 6, 7, 8, 9, 10, 11, 12, 13 микрорайона 28.</w:t>
      </w:r>
    </w:p>
    <w:bookmarkEnd w:id="151"/>
    <w:p>
      <w:pPr>
        <w:spacing w:after="0"/>
        <w:ind w:left="0"/>
        <w:jc w:val="left"/>
      </w:pPr>
      <w:r>
        <w:rPr>
          <w:rFonts w:ascii="Times New Roman"/>
          <w:b/>
          <w:i w:val="false"/>
          <w:color w:val="000000"/>
        </w:rPr>
        <w:t xml:space="preserve"> Избирательный участок № 51</w:t>
      </w:r>
    </w:p>
    <w:bookmarkStart w:name="z153" w:id="152"/>
    <w:p>
      <w:pPr>
        <w:spacing w:after="0"/>
        <w:ind w:left="0"/>
        <w:jc w:val="both"/>
      </w:pPr>
      <w:r>
        <w:rPr>
          <w:rFonts w:ascii="Times New Roman"/>
          <w:b w:val="false"/>
          <w:i w:val="false"/>
          <w:color w:val="000000"/>
          <w:sz w:val="28"/>
        </w:rPr>
        <w:t>
      город Актау, 28а микрорайон, здание средней школы № 23,</w:t>
      </w:r>
    </w:p>
    <w:bookmarkEnd w:id="152"/>
    <w:bookmarkStart w:name="z154" w:id="153"/>
    <w:p>
      <w:pPr>
        <w:spacing w:after="0"/>
        <w:ind w:left="0"/>
        <w:jc w:val="both"/>
      </w:pPr>
      <w:r>
        <w:rPr>
          <w:rFonts w:ascii="Times New Roman"/>
          <w:b w:val="false"/>
          <w:i w:val="false"/>
          <w:color w:val="000000"/>
          <w:sz w:val="28"/>
        </w:rPr>
        <w:t>
      тел./факс: 8 7292 (код) 402283</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 w:id="1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3, 4, 5, 6, 7, 8, 9, 10, 14 микрорайона 28 а.</w:t>
      </w:r>
    </w:p>
    <w:bookmarkEnd w:id="154"/>
    <w:p>
      <w:pPr>
        <w:spacing w:after="0"/>
        <w:ind w:left="0"/>
        <w:jc w:val="left"/>
      </w:pPr>
      <w:r>
        <w:rPr>
          <w:rFonts w:ascii="Times New Roman"/>
          <w:b/>
          <w:i w:val="false"/>
          <w:color w:val="000000"/>
        </w:rPr>
        <w:t xml:space="preserve"> Избирательный участок № 52</w:t>
      </w:r>
    </w:p>
    <w:bookmarkStart w:name="z156" w:id="155"/>
    <w:p>
      <w:pPr>
        <w:spacing w:after="0"/>
        <w:ind w:left="0"/>
        <w:jc w:val="both"/>
      </w:pPr>
      <w:r>
        <w:rPr>
          <w:rFonts w:ascii="Times New Roman"/>
          <w:b w:val="false"/>
          <w:i w:val="false"/>
          <w:color w:val="000000"/>
          <w:sz w:val="28"/>
        </w:rPr>
        <w:t>
      город Актау, 29 микрорайон, здание средней школы № 28,</w:t>
      </w:r>
    </w:p>
    <w:bookmarkEnd w:id="155"/>
    <w:bookmarkStart w:name="z157" w:id="156"/>
    <w:p>
      <w:pPr>
        <w:spacing w:after="0"/>
        <w:ind w:left="0"/>
        <w:jc w:val="both"/>
      </w:pPr>
      <w:r>
        <w:rPr>
          <w:rFonts w:ascii="Times New Roman"/>
          <w:b w:val="false"/>
          <w:i w:val="false"/>
          <w:color w:val="000000"/>
          <w:sz w:val="28"/>
        </w:rPr>
        <w:t>
      тел./факс: 8 7292 (код) 401656</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7, 8, 9, 15, 16, 17, 20, 21 микрорайона 29.</w:t>
      </w:r>
    </w:p>
    <w:bookmarkEnd w:id="157"/>
    <w:p>
      <w:pPr>
        <w:spacing w:after="0"/>
        <w:ind w:left="0"/>
        <w:jc w:val="left"/>
      </w:pPr>
      <w:r>
        <w:rPr>
          <w:rFonts w:ascii="Times New Roman"/>
          <w:b/>
          <w:i w:val="false"/>
          <w:color w:val="000000"/>
        </w:rPr>
        <w:t xml:space="preserve"> Избирательный участок № 53</w:t>
      </w:r>
    </w:p>
    <w:bookmarkStart w:name="z159" w:id="158"/>
    <w:p>
      <w:pPr>
        <w:spacing w:after="0"/>
        <w:ind w:left="0"/>
        <w:jc w:val="both"/>
      </w:pPr>
      <w:r>
        <w:rPr>
          <w:rFonts w:ascii="Times New Roman"/>
          <w:b w:val="false"/>
          <w:i w:val="false"/>
          <w:color w:val="000000"/>
          <w:sz w:val="28"/>
        </w:rPr>
        <w:t>
      город Актау,29 микрорайон, здание средней школы № 28,</w:t>
      </w:r>
    </w:p>
    <w:bookmarkEnd w:id="158"/>
    <w:bookmarkStart w:name="z160" w:id="159"/>
    <w:p>
      <w:pPr>
        <w:spacing w:after="0"/>
        <w:ind w:left="0"/>
        <w:jc w:val="both"/>
      </w:pPr>
      <w:r>
        <w:rPr>
          <w:rFonts w:ascii="Times New Roman"/>
          <w:b w:val="false"/>
          <w:i w:val="false"/>
          <w:color w:val="000000"/>
          <w:sz w:val="28"/>
        </w:rPr>
        <w:t>
      тел./факс: 8 7292 (код) 401656</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 w:id="1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23, 24 блок "А", "Б", ЖК "Заветная мечта", 26, 26/1, 26/2, 27, 28, 30, 30 а, 31, 220 ЖК "Ажар"микрорайона 29; дома №№ 165, 166, 167, 168, 169, 183, 183/1 микрорайона 30.</w:t>
      </w:r>
    </w:p>
    <w:bookmarkEnd w:id="160"/>
    <w:p>
      <w:pPr>
        <w:spacing w:after="0"/>
        <w:ind w:left="0"/>
        <w:jc w:val="left"/>
      </w:pPr>
      <w:r>
        <w:rPr>
          <w:rFonts w:ascii="Times New Roman"/>
          <w:b/>
          <w:i w:val="false"/>
          <w:color w:val="000000"/>
        </w:rPr>
        <w:t xml:space="preserve"> Избирательный участок № 54</w:t>
      </w:r>
    </w:p>
    <w:bookmarkStart w:name="z162" w:id="161"/>
    <w:p>
      <w:pPr>
        <w:spacing w:after="0"/>
        <w:ind w:left="0"/>
        <w:jc w:val="both"/>
      </w:pPr>
      <w:r>
        <w:rPr>
          <w:rFonts w:ascii="Times New Roman"/>
          <w:b w:val="false"/>
          <w:i w:val="false"/>
          <w:color w:val="000000"/>
          <w:sz w:val="28"/>
        </w:rPr>
        <w:t>
      город Актау, 29 микрорайон, здание детского сада № 61 "Сұлтан",</w:t>
      </w:r>
    </w:p>
    <w:bookmarkEnd w:id="161"/>
    <w:bookmarkStart w:name="z163" w:id="162"/>
    <w:p>
      <w:pPr>
        <w:spacing w:after="0"/>
        <w:ind w:left="0"/>
        <w:jc w:val="both"/>
      </w:pPr>
      <w:r>
        <w:rPr>
          <w:rFonts w:ascii="Times New Roman"/>
          <w:b w:val="false"/>
          <w:i w:val="false"/>
          <w:color w:val="000000"/>
          <w:sz w:val="28"/>
        </w:rPr>
        <w:t>
      тел./факс: 8 7292 (код) тел./факс: 8 7292 (код) 305565</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3, 4, 5, 6, 200, 201, 202, 203 микрорайона 29; все дома жилых массивов "Шыгыс-1", "Шыгыс-2", "Шыгыс-3", "Толкын-1" "Толкын-2"; гостиница "Нур Плаза" и все частные жилые жома микрорайона 30.</w:t>
      </w:r>
    </w:p>
    <w:bookmarkEnd w:id="163"/>
    <w:p>
      <w:pPr>
        <w:spacing w:after="0"/>
        <w:ind w:left="0"/>
        <w:jc w:val="left"/>
      </w:pPr>
      <w:r>
        <w:rPr>
          <w:rFonts w:ascii="Times New Roman"/>
          <w:b/>
          <w:i w:val="false"/>
          <w:color w:val="000000"/>
        </w:rPr>
        <w:t xml:space="preserve"> Избирательный участок № 55</w:t>
      </w:r>
    </w:p>
    <w:bookmarkStart w:name="z165" w:id="164"/>
    <w:p>
      <w:pPr>
        <w:spacing w:after="0"/>
        <w:ind w:left="0"/>
        <w:jc w:val="both"/>
      </w:pPr>
      <w:r>
        <w:rPr>
          <w:rFonts w:ascii="Times New Roman"/>
          <w:b w:val="false"/>
          <w:i w:val="false"/>
          <w:color w:val="000000"/>
          <w:sz w:val="28"/>
        </w:rPr>
        <w:t>
      город Актау, 32 б микрорайон, областная специализированная школа-интернат для одаренных детей с углубленным изучением различных предметов,</w:t>
      </w:r>
    </w:p>
    <w:bookmarkEnd w:id="164"/>
    <w:bookmarkStart w:name="z166" w:id="165"/>
    <w:p>
      <w:pPr>
        <w:spacing w:after="0"/>
        <w:ind w:left="0"/>
        <w:jc w:val="both"/>
      </w:pPr>
      <w:r>
        <w:rPr>
          <w:rFonts w:ascii="Times New Roman"/>
          <w:b w:val="false"/>
          <w:i w:val="false"/>
          <w:color w:val="000000"/>
          <w:sz w:val="28"/>
        </w:rPr>
        <w:t>
      тел./факс: 8 7292 (код) 609416</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16, 17, 18, 19, 22 микрорайона 31 а; дома №№ 16, 18, 30, 31, 32, 32/1, 32/2 микрорайона 31 б; дома №№ 12, 13, 14, 15, 16, 17, 22, 23, 24, 25 микрорайона 32 а; дома №№ 8, 8/1, 8/2, 16, 16/1, 16/2 микрорайона 32 б; общежитие КГУТиИ имени Ш. Есенова, "Авиабаза" военная часть № 30153.</w:t>
      </w:r>
    </w:p>
    <w:bookmarkEnd w:id="166"/>
    <w:p>
      <w:pPr>
        <w:spacing w:after="0"/>
        <w:ind w:left="0"/>
        <w:jc w:val="left"/>
      </w:pPr>
      <w:r>
        <w:rPr>
          <w:rFonts w:ascii="Times New Roman"/>
          <w:b/>
          <w:i w:val="false"/>
          <w:color w:val="000000"/>
        </w:rPr>
        <w:t xml:space="preserve"> Избирательный участок № 56</w:t>
      </w:r>
    </w:p>
    <w:bookmarkStart w:name="z168" w:id="167"/>
    <w:p>
      <w:pPr>
        <w:spacing w:after="0"/>
        <w:ind w:left="0"/>
        <w:jc w:val="both"/>
      </w:pPr>
      <w:r>
        <w:rPr>
          <w:rFonts w:ascii="Times New Roman"/>
          <w:b w:val="false"/>
          <w:i w:val="false"/>
          <w:color w:val="000000"/>
          <w:sz w:val="28"/>
        </w:rPr>
        <w:t>
      город Актау, село Умирзак, здание средней школы № 27,</w:t>
      </w:r>
    </w:p>
    <w:bookmarkEnd w:id="167"/>
    <w:bookmarkStart w:name="z169" w:id="168"/>
    <w:p>
      <w:pPr>
        <w:spacing w:after="0"/>
        <w:ind w:left="0"/>
        <w:jc w:val="both"/>
      </w:pPr>
      <w:r>
        <w:rPr>
          <w:rFonts w:ascii="Times New Roman"/>
          <w:b w:val="false"/>
          <w:i w:val="false"/>
          <w:color w:val="000000"/>
          <w:sz w:val="28"/>
        </w:rPr>
        <w:t>
      тел./факс: 8 7292 (код) 445253</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 w:id="1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дома №№ 1, 2, 5, 6, 7, 10, 12, 13, 14, 15, 16, 17, 18, 19, 20, 21, 22, 23, 24, 25, 26, 27, 28, 29, 30, 31, 32, 33, 34, 35, 36, 37, 38, 39, 40, 41, 42, 43, 44, 45, 46, 47, 48, 49, 50, 51, 52, 53, 54 села Умирзак; дома №№ 1, 2, 3, 4, 11, 18, 19, 20, 21, 46, 47, 48, Монтажное управление-3, все дома жилых массивов "Рауан" и "Приморский".</w:t>
      </w:r>
    </w:p>
    <w:bookmarkEnd w:id="169"/>
    <w:p>
      <w:pPr>
        <w:spacing w:after="0"/>
        <w:ind w:left="0"/>
        <w:jc w:val="left"/>
      </w:pPr>
      <w:r>
        <w:rPr>
          <w:rFonts w:ascii="Times New Roman"/>
          <w:b/>
          <w:i w:val="false"/>
          <w:color w:val="000000"/>
        </w:rPr>
        <w:t xml:space="preserve"> Избирательный участок № 57</w:t>
      </w:r>
    </w:p>
    <w:bookmarkStart w:name="z171" w:id="170"/>
    <w:p>
      <w:pPr>
        <w:spacing w:after="0"/>
        <w:ind w:left="0"/>
        <w:jc w:val="both"/>
      </w:pPr>
      <w:r>
        <w:rPr>
          <w:rFonts w:ascii="Times New Roman"/>
          <w:b w:val="false"/>
          <w:i w:val="false"/>
          <w:color w:val="000000"/>
          <w:sz w:val="28"/>
        </w:rPr>
        <w:t>
      город Актау, село Умирзак, здание войсковой части № 2018,</w:t>
      </w:r>
    </w:p>
    <w:bookmarkEnd w:id="170"/>
    <w:bookmarkStart w:name="z172" w:id="171"/>
    <w:p>
      <w:pPr>
        <w:spacing w:after="0"/>
        <w:ind w:left="0"/>
        <w:jc w:val="both"/>
      </w:pPr>
      <w:r>
        <w:rPr>
          <w:rFonts w:ascii="Times New Roman"/>
          <w:b w:val="false"/>
          <w:i w:val="false"/>
          <w:color w:val="000000"/>
          <w:sz w:val="28"/>
        </w:rPr>
        <w:t>
      тел./факс: 8 7292 (код) 212145</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3" w:id="172"/>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войсковая часть № 2018.</w:t>
      </w:r>
    </w:p>
    <w:bookmarkEnd w:id="172"/>
    <w:p>
      <w:pPr>
        <w:spacing w:after="0"/>
        <w:ind w:left="0"/>
        <w:jc w:val="left"/>
      </w:pPr>
      <w:r>
        <w:rPr>
          <w:rFonts w:ascii="Times New Roman"/>
          <w:b/>
          <w:i w:val="false"/>
          <w:color w:val="000000"/>
        </w:rPr>
        <w:t xml:space="preserve"> Избирательный участок № 58</w:t>
      </w:r>
    </w:p>
    <w:bookmarkStart w:name="z174" w:id="173"/>
    <w:p>
      <w:pPr>
        <w:spacing w:after="0"/>
        <w:ind w:left="0"/>
        <w:jc w:val="both"/>
      </w:pPr>
      <w:r>
        <w:rPr>
          <w:rFonts w:ascii="Times New Roman"/>
          <w:b w:val="false"/>
          <w:i w:val="false"/>
          <w:color w:val="000000"/>
          <w:sz w:val="28"/>
        </w:rPr>
        <w:t>
      город Актау, село Умирзак, здание войсковой части № 2201,</w:t>
      </w:r>
    </w:p>
    <w:bookmarkEnd w:id="173"/>
    <w:bookmarkStart w:name="z175" w:id="174"/>
    <w:p>
      <w:pPr>
        <w:spacing w:after="0"/>
        <w:ind w:left="0"/>
        <w:jc w:val="both"/>
      </w:pPr>
      <w:r>
        <w:rPr>
          <w:rFonts w:ascii="Times New Roman"/>
          <w:b w:val="false"/>
          <w:i w:val="false"/>
          <w:color w:val="000000"/>
          <w:sz w:val="28"/>
        </w:rPr>
        <w:t>
      тел./факс: 8 7292 (код) 460837</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6" w:id="1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войсковая часть № 2201.</w:t>
      </w:r>
    </w:p>
    <w:bookmarkEnd w:id="175"/>
    <w:p>
      <w:pPr>
        <w:spacing w:after="0"/>
        <w:ind w:left="0"/>
        <w:jc w:val="left"/>
      </w:pPr>
      <w:r>
        <w:rPr>
          <w:rFonts w:ascii="Times New Roman"/>
          <w:b/>
          <w:i w:val="false"/>
          <w:color w:val="000000"/>
        </w:rPr>
        <w:t xml:space="preserve"> Избирательный участок № 59</w:t>
      </w:r>
    </w:p>
    <w:bookmarkStart w:name="z177" w:id="176"/>
    <w:p>
      <w:pPr>
        <w:spacing w:after="0"/>
        <w:ind w:left="0"/>
        <w:jc w:val="both"/>
      </w:pPr>
      <w:r>
        <w:rPr>
          <w:rFonts w:ascii="Times New Roman"/>
          <w:b w:val="false"/>
          <w:i w:val="false"/>
          <w:color w:val="000000"/>
          <w:sz w:val="28"/>
        </w:rPr>
        <w:t>
      город Актау, село Умирзак, жилой массив "Приозерный", здание ресторана "Азия",</w:t>
      </w:r>
    </w:p>
    <w:bookmarkEnd w:id="176"/>
    <w:bookmarkStart w:name="z178" w:id="177"/>
    <w:p>
      <w:pPr>
        <w:spacing w:after="0"/>
        <w:ind w:left="0"/>
        <w:jc w:val="both"/>
      </w:pPr>
      <w:r>
        <w:rPr>
          <w:rFonts w:ascii="Times New Roman"/>
          <w:b w:val="false"/>
          <w:i w:val="false"/>
          <w:color w:val="000000"/>
          <w:sz w:val="28"/>
        </w:rPr>
        <w:t>
      тел./факс: 8 7292 (код) 318003</w:t>
      </w:r>
    </w:p>
    <w:bookmarkEnd w:id="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все дома жилых массивов"Приозерный", "Приозерный-1", "Приозерный-2"; дома №№ 37, 37/1, 37/2, 37/3 микрорайона 21.</w:t>
      </w:r>
    </w:p>
    <w:bookmarkEnd w:id="178"/>
    <w:bookmarkStart w:name="z180" w:id="179"/>
    <w:p>
      <w:pPr>
        <w:spacing w:after="0"/>
        <w:ind w:left="0"/>
        <w:jc w:val="both"/>
      </w:pPr>
      <w:r>
        <w:rPr>
          <w:rFonts w:ascii="Times New Roman"/>
          <w:b w:val="false"/>
          <w:i w:val="false"/>
          <w:color w:val="000000"/>
          <w:sz w:val="28"/>
        </w:rPr>
        <w:t>
      Джумабаевич</w:t>
      </w:r>
      <w:r>
        <w:rPr>
          <w:rFonts w:ascii="Times New Roman"/>
          <w:b/>
          <w:i w:val="false"/>
          <w:color w:val="000000"/>
          <w:sz w:val="28"/>
        </w:rPr>
        <w:t xml:space="preserve">, </w:t>
      </w:r>
      <w:r>
        <w:rPr>
          <w:rFonts w:ascii="Times New Roman"/>
          <w:b w:val="false"/>
          <w:i w:val="false"/>
          <w:color w:val="000000"/>
          <w:sz w:val="28"/>
        </w:rPr>
        <w:t>Кобланов Дженгисбай Таубаевич</w:t>
      </w:r>
      <w:r>
        <w:rPr>
          <w:rFonts w:ascii="Times New Roman"/>
          <w:b/>
          <w:i w:val="false"/>
          <w:color w:val="000000"/>
          <w:sz w:val="28"/>
        </w:rPr>
        <w:t xml:space="preserve">, </w:t>
      </w:r>
      <w:r>
        <w:rPr>
          <w:rFonts w:ascii="Times New Roman"/>
          <w:b w:val="false"/>
          <w:i w:val="false"/>
          <w:color w:val="000000"/>
          <w:sz w:val="28"/>
        </w:rPr>
        <w:t xml:space="preserve">Джолдасбаева Аида Мырзагалиевна. </w:t>
      </w:r>
    </w:p>
    <w:bookmarkEnd w:id="179"/>
    <w:p>
      <w:pPr>
        <w:spacing w:after="0"/>
        <w:ind w:left="0"/>
        <w:jc w:val="left"/>
      </w:pPr>
      <w:r>
        <w:rPr>
          <w:rFonts w:ascii="Times New Roman"/>
          <w:b/>
          <w:i w:val="false"/>
          <w:color w:val="000000"/>
        </w:rPr>
        <w:t xml:space="preserve"> Избирательный участок № 60</w:t>
      </w:r>
    </w:p>
    <w:bookmarkStart w:name="z181" w:id="180"/>
    <w:p>
      <w:pPr>
        <w:spacing w:after="0"/>
        <w:ind w:left="0"/>
        <w:jc w:val="both"/>
      </w:pPr>
      <w:r>
        <w:rPr>
          <w:rFonts w:ascii="Times New Roman"/>
          <w:b w:val="false"/>
          <w:i w:val="false"/>
          <w:color w:val="000000"/>
          <w:sz w:val="28"/>
        </w:rPr>
        <w:t>
      город Актау, Промзона, здание войсковой части № 3502,</w:t>
      </w:r>
    </w:p>
    <w:bookmarkEnd w:id="180"/>
    <w:bookmarkStart w:name="z182" w:id="181"/>
    <w:p>
      <w:pPr>
        <w:spacing w:after="0"/>
        <w:ind w:left="0"/>
        <w:jc w:val="both"/>
      </w:pPr>
      <w:r>
        <w:rPr>
          <w:rFonts w:ascii="Times New Roman"/>
          <w:b w:val="false"/>
          <w:i w:val="false"/>
          <w:color w:val="000000"/>
          <w:sz w:val="28"/>
        </w:rPr>
        <w:t>
      тел./факс: 8 7292 (код) 425510</w:t>
      </w:r>
    </w:p>
    <w:bookmarkEnd w:id="1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войсковая часть№ 3502.</w:t>
      </w:r>
    </w:p>
    <w:bookmarkEnd w:id="182"/>
    <w:p>
      <w:pPr>
        <w:spacing w:after="0"/>
        <w:ind w:left="0"/>
        <w:jc w:val="left"/>
      </w:pPr>
      <w:r>
        <w:rPr>
          <w:rFonts w:ascii="Times New Roman"/>
          <w:b/>
          <w:i w:val="false"/>
          <w:color w:val="000000"/>
        </w:rPr>
        <w:t xml:space="preserve"> Избирательный участок № 61</w:t>
      </w:r>
    </w:p>
    <w:bookmarkStart w:name="z184" w:id="183"/>
    <w:p>
      <w:pPr>
        <w:spacing w:after="0"/>
        <w:ind w:left="0"/>
        <w:jc w:val="both"/>
      </w:pPr>
      <w:r>
        <w:rPr>
          <w:rFonts w:ascii="Times New Roman"/>
          <w:b w:val="false"/>
          <w:i w:val="false"/>
          <w:color w:val="000000"/>
          <w:sz w:val="28"/>
        </w:rPr>
        <w:t>
      город Актау, 17 километр автодороги Актау-Курык, здание войсковой части № 25744,</w:t>
      </w:r>
    </w:p>
    <w:bookmarkEnd w:id="183"/>
    <w:bookmarkStart w:name="z185" w:id="184"/>
    <w:p>
      <w:pPr>
        <w:spacing w:after="0"/>
        <w:ind w:left="0"/>
        <w:jc w:val="both"/>
      </w:pPr>
      <w:r>
        <w:rPr>
          <w:rFonts w:ascii="Times New Roman"/>
          <w:b w:val="false"/>
          <w:i w:val="false"/>
          <w:color w:val="000000"/>
          <w:sz w:val="28"/>
        </w:rPr>
        <w:t>
      тел./факс: 8 7292 (код) 318354</w:t>
      </w:r>
    </w:p>
    <w:bookmarkEnd w:id="1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6" w:id="1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Границы: </w:t>
      </w:r>
      <w:r>
        <w:rPr>
          <w:rFonts w:ascii="Times New Roman"/>
          <w:b w:val="false"/>
          <w:i w:val="false"/>
          <w:color w:val="000000"/>
          <w:sz w:val="28"/>
        </w:rPr>
        <w:t>войсковая часть№ 25744.</w:t>
      </w:r>
    </w:p>
    <w:bookmarkEnd w:id="185"/>
    <w:p>
      <w:pPr>
        <w:spacing w:after="0"/>
        <w:ind w:left="0"/>
        <w:jc w:val="left"/>
      </w:pPr>
      <w:r>
        <w:rPr>
          <w:rFonts w:ascii="Times New Roman"/>
          <w:b/>
          <w:i w:val="false"/>
          <w:color w:val="000000"/>
        </w:rPr>
        <w:t xml:space="preserve"> Актауская городская избирательная комиссия</w:t>
      </w:r>
    </w:p>
    <w:bookmarkStart w:name="z187" w:id="186"/>
    <w:p>
      <w:pPr>
        <w:spacing w:after="0"/>
        <w:ind w:left="0"/>
        <w:jc w:val="both"/>
      </w:pPr>
      <w:r>
        <w:rPr>
          <w:rFonts w:ascii="Times New Roman"/>
          <w:b w:val="false"/>
          <w:i w:val="false"/>
          <w:color w:val="000000"/>
          <w:sz w:val="28"/>
        </w:rPr>
        <w:t>
      город Актау, 4 микрорайон, здание №72 кабинет 528,</w:t>
      </w:r>
    </w:p>
    <w:bookmarkEnd w:id="186"/>
    <w:bookmarkStart w:name="z188" w:id="187"/>
    <w:p>
      <w:pPr>
        <w:spacing w:after="0"/>
        <w:ind w:left="0"/>
        <w:jc w:val="both"/>
      </w:pPr>
      <w:r>
        <w:rPr>
          <w:rFonts w:ascii="Times New Roman"/>
          <w:b w:val="false"/>
          <w:i w:val="false"/>
          <w:color w:val="000000"/>
          <w:sz w:val="28"/>
        </w:rPr>
        <w:t>
      телефон/факс 8 7292 (код) 336506, 336508, 336517</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