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1645" w14:textId="fd51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23 декабря 2014 года № 26/249 "О городском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25 августа 2015 года № 33/306. Зарегистрировано Департаментом юстиции Мангистауской области от 03 сентября 2015 года № 2817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23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26/249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2015-2017 годы» (зарегистрировано в Реестре государственной регистрации нормативных правовых актов за № 2568, опубликовано в газете «Огни Мангистау» от 10 января 2015 года № 5-6)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2015-2017 годы согласно приложению, в том числе на 2015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23 818 493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14 154 070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151 900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4 375 350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5 137 173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21 391 253,3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7 571 280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7 571 280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5 181 040,3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5 181 040,3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7 571 280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3 537 500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1 147 260,3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Актауского городского маслихата (Д.Телегенова) после государственной регистрации в департаменте юстиции Мангистауской области обеспечить официальное опубликование настоящего решения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городского маслихата по вопросам экономики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Ж. Умбетова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М. Молдагулов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августа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августа 2015 года № 33/306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39"/>
        <w:gridCol w:w="1041"/>
        <w:gridCol w:w="7893"/>
        <w:gridCol w:w="198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23 818 493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14 154 070,0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5 028 648,3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5 028 648,3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3 991 330,7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3 991 330,7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3 651 174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2 461 076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304 693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885 335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774 973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361 280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46 010</w:t>
            </w:r>
          </w:p>
        </w:tc>
      </w:tr>
      <w:tr>
        <w:trPr>
          <w:trHeight w:val="7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707 944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707 944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151 900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25 198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</w:t>
            </w:r>
          </w:p>
        </w:tc>
      </w:tr>
      <w:tr>
        <w:trPr>
          <w:trHeight w:val="30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</w:t>
            </w:r>
          </w:p>
        </w:tc>
      </w:tr>
      <w:tr>
        <w:trPr>
          <w:trHeight w:val="51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51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7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6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0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</w:p>
        </w:tc>
      </w:tr>
      <w:tr>
        <w:trPr>
          <w:trHeight w:val="127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4 375 350</w:t>
            </w:r>
          </w:p>
        </w:tc>
      </w:tr>
      <w:tr>
        <w:trPr>
          <w:trHeight w:val="51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3 696 155</w:t>
            </w:r>
          </w:p>
        </w:tc>
      </w:tr>
      <w:tr>
        <w:trPr>
          <w:trHeight w:val="51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3 696 155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679 195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659 935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5 137 173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5 137 173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5 137 173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21 391 253,3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198 451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95 990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20 081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19 921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46 051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46 051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21 151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59 877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9 414 650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9 224 404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4 695 444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138 622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310 665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1 724 528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701 577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1 549 963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178 976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178 976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1 243 383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1 224 554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146 186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673 113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90 371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70 363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19 081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16 758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6 456 002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4 392 790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1 068 482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2 541 168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659 391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99 874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2 036 392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33 179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374 033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205 128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1 037 832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204 452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569 168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366 107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218 758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35 779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163 152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35 471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75 318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14 948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1 160 062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1 157 262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1 136 105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21 157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13 251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90 836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13 587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1 519 434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1 519 434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419 241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502 307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207 476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377 969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589 331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7 571 280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7 571 280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7 565 334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-5 181 040,3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5 181 040,3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7 571 280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1 147 260,3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