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e39b" w14:textId="be1e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2014 года № 26/249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декабря 2015 года № 35/332. Зарегистрировано Департаментом юстиции Мангистауской области от 14 декабря 2015 года № 2910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10 декабря 2015 года № 29/427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2909),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2015-2017 годы» (зарегистрировано в Реестре государственной регистрации нормативных правовых актов за № 2568, опубликовано в газете «Огни Мангистау» от 10 января 2015 года № 5-6)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23 747 471,3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14 265 961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190 351,3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3 986 128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5 305 031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21 320 246,6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7 232 023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7 232 023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36 985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4 841 783,3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4 841 783,3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7 232 023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1 147 260,3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третий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доходов, облагаемых у источника выплаты – 17,6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17,6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68,4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третий, четвертый, восьмой, одиннадцатый, двенадцатый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«269 081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7 460 тысяч тенге – на Молодежную практику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4 041 тысяч тенге – на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3 265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18 345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404 769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2015 год предусматриваются целевые трансферты на развитие из республиканского бюджета на реализацию местных инвестиционных проектов в общей сумме 2 604 510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четвертый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«500 808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1 661 632 тысяч тенге – на кредитование строительства и реконструкции систем тепло, водоснабжения и водоотведения.».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вопросам экономики и бюджета (А. Буркитбаев).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Боранбаев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 Молдагулов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35/332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689"/>
        <w:gridCol w:w="8456"/>
        <w:gridCol w:w="207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23 747 471,3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14 265 961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5 602 427,3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5 602 427,3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4 326 831,7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4 326 831,7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3 091 990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1 894 359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889 827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706 852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253 399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190 351,3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12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3 986 128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3 361 128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3 361 128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21 320 246,6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9 407 735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9 229 962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4 693 620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1 653 548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948 913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1 391 338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1 183 755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1 174 354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627 161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69 863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6 565 597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4 425 548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1 184 359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2 584 543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632 037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2 116 969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284 493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960 127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633 464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424 241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1 023 785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419 026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482 037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200 781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578 687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7 229 050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-4 841 783,3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4 841 783,3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