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9a36c" w14:textId="ba9a3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измененийи дополнений в постановление акимата города Жанаозен от 21 ноября 2011 года № 667 "Об определении мест для размещения агитационных печатных материалов и предоставления на договорной основе помещений для встреч с избирателями для всех кандидатов"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от 28 января 2015 года № 233. Зарегистрировано Департаментом юстиции Мангистауской области от 18 февраля 2015 года № 2615. Утратило силу постановлением акимата города Жанаозен Мангистауской области от 4 апреля 2018 года № 190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Жанаозен Мангистауской области от 04.04.2018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а также письма департамента юстиции Мангистауской области № 02-11-2507 от 5 ноября 2014 года, акимат города Жанаозен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Жанаозен от 21 ноября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667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 и предоставления на договорной основе помещений для встреч с избирателями для всех кандидатов" (зарегистрировано в Реестре государственной регистрации нормативных правовых актов № 11-2-177, опубликовано 30 ноября 2011 года в газете "Жанаозен") следующие изменения и дополнения: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постановления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Жанаозен" (Есенова Д.К.) обеспечить государственную регистрацию настоящего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города Жанаозен Есенову Д.К.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Жанаозен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Трумов С.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Жанаозенской городской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Базылов Бактыгали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января2015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2011 года №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233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агитационных печатных материалов для кандидатов в Президенты, депутаты Парламента и маслихатов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1332"/>
      </w:tblGrid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Жанаозен </w:t>
            </w:r>
          </w:p>
        </w:tc>
        <w:tc>
          <w:tcPr>
            <w:tcW w:w="1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Информационный стенд, установленный по улице Мангистау возле дома № 20 микрорайона "Оркен";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Информационный стенд, установленный напротив здания городского акимата по улице Сатпаева;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Информационный стенд, установленный по улице Сатпаева напротив дома №27 микрорайона "Шанырак";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Информационный стенд, установленный по улице Коскулакова напротив дома №11/26 микрорайона "Самал";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Информационный стенд, установленный перед зданием дома культуры "Мунайшы".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Тенге </w:t>
            </w:r>
          </w:p>
        </w:tc>
        <w:tc>
          <w:tcPr>
            <w:tcW w:w="1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стенд, установленный перед магазином "Болашак" по проспекту Н. Марабаева.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Кызылсай</w:t>
            </w:r>
          </w:p>
        </w:tc>
        <w:tc>
          <w:tcPr>
            <w:tcW w:w="1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стенд, установленный напротив здания средней школы №4 имени Сугира Бегендикулы.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Рахат</w:t>
            </w:r>
          </w:p>
        </w:tc>
        <w:tc>
          <w:tcPr>
            <w:tcW w:w="1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установленный напротив здания средней школы №18.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2011 года № 667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233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предоставляемые для встреч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8"/>
        <w:gridCol w:w="9982"/>
      </w:tblGrid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Жанаозен 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Дом творчества школьников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Дом культуры "Мунайшы"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Тенге 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средней школы № 17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Кызылсай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средней школы № 4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Рахат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средней школы № 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