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dd2c" w14:textId="af5d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28 февраля 2013 года № 13/120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Жанаозен от 30 марта 2015 года № 37/303. Зарегистрировано Департаментом юстиции Мангистауской области от 23 апреля 2015 года № 2692. Утратило силу решением Жанаозенского городского маслихата Мангистауской области от 16 апреля 2021 года № 3/28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 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на основании информационного письма департамента юстиции Мангистауской области от 7 октября 2014 года № 02-11-2291, Жанаозенский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Жанаозенского городского маслихата от 28 февраля 2013 года № 13/120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пунктах" (зарегистрировано в Реестре государственной регистрации нормативных правовых актов за № 2236, опубликовано в газете "Жанаозен" 17 апреля 2013 года № 16)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Предоставить единовременную социальную помощь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в размере 12 100 (двенадцать тысяч сто)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 приобретение топлива специалистам государственных организации здравоохранения проживающим и работающим в сельских населенных пунктах предоставляется в размере установленном решением областного маслихата".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Жанаозенского городского маслихата по вопросам образования, здравоохранения, культуры, спорта, экологии, общественной безопастности и социальной защиты (председатель комиссии Таумурынов Р.).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Жанаозенского городского маслихата (Орынбеков И.) обеспечить государственную регистрацию настоящего решения в органах юстиции, его официальное опубликование в средствах массовой информации и размещение в информационно-правовой системе "Әділет".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Медеуов Д.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Мынбай 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"Жанаозенский городской отдел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Маркашова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марта 2015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"Жанаозенский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 бюджетного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Сактаганова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марта 2015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